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03" w:rsidRDefault="00DB4A03" w:rsidP="00DB4A03">
      <w:pPr>
        <w:keepNext/>
        <w:keepLines/>
        <w:spacing w:line="300" w:lineRule="exact"/>
        <w:ind w:left="3840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B4A03" w:rsidRDefault="00DB4A03" w:rsidP="00DB4A03">
      <w:pPr>
        <w:spacing w:line="240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4A03" w:rsidRDefault="00DB4A03" w:rsidP="00DB4A03">
      <w:pPr>
        <w:spacing w:line="240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Рассмотрено</w:t>
      </w:r>
    </w:p>
    <w:p w:rsidR="00DB4A03" w:rsidRDefault="00DB4A03" w:rsidP="00DB4A03">
      <w:pPr>
        <w:spacing w:line="240" w:lineRule="exact"/>
        <w:ind w:left="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 заседании</w:t>
      </w:r>
    </w:p>
    <w:p w:rsidR="00DB4A03" w:rsidRDefault="00DB4A03" w:rsidP="00DB4A03">
      <w:pPr>
        <w:spacing w:line="240" w:lineRule="exact"/>
        <w:ind w:left="20" w:right="20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Управляющего совета школы протокол № 1 от «  31   »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августа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2022</w:t>
      </w:r>
      <w:r>
        <w:rPr>
          <w:rFonts w:ascii="Times New Roman" w:eastAsia="Calibri" w:hAnsi="Times New Roman" w:cs="Times New Roman"/>
          <w:sz w:val="20"/>
          <w:szCs w:val="20"/>
        </w:rPr>
        <w:t>г. Председатель УС</w:t>
      </w:r>
    </w:p>
    <w:p w:rsidR="00DB4A03" w:rsidRDefault="00DB4A03" w:rsidP="00DB4A03">
      <w:pPr>
        <w:spacing w:line="240" w:lineRule="exact"/>
        <w:ind w:right="20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>
            <wp:extent cx="714375" cy="276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0"/>
          <w:szCs w:val="20"/>
        </w:rPr>
        <w:t xml:space="preserve"> /Курганская Н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,Н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./</w:t>
      </w:r>
    </w:p>
    <w:p w:rsidR="00DB4A03" w:rsidRDefault="00DB4A03" w:rsidP="00DB4A03">
      <w:pPr>
        <w:spacing w:line="240" w:lineRule="exact"/>
        <w:ind w:left="100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DB4A03" w:rsidRDefault="00DB4A03" w:rsidP="00DB4A03">
      <w:pPr>
        <w:spacing w:line="240" w:lineRule="exact"/>
        <w:ind w:left="100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DB4A03" w:rsidRDefault="00DB4A03" w:rsidP="00DB4A03">
      <w:pPr>
        <w:spacing w:line="240" w:lineRule="exact"/>
        <w:ind w:left="100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DB4A03" w:rsidRDefault="00DB4A03" w:rsidP="00DB4A03">
      <w:pPr>
        <w:spacing w:line="240" w:lineRule="exact"/>
        <w:ind w:left="10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DB4A03" w:rsidRDefault="00DB4A03" w:rsidP="00DB4A03">
      <w:pPr>
        <w:spacing w:line="240" w:lineRule="exact"/>
        <w:ind w:left="10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</w:p>
    <w:p w:rsidR="00DB4A03" w:rsidRDefault="00DB4A03" w:rsidP="00DB4A03">
      <w:pPr>
        <w:spacing w:line="240" w:lineRule="exact"/>
        <w:ind w:left="100"/>
        <w:jc w:val="both"/>
        <w:rPr>
          <w:rFonts w:ascii="Times New Roman" w:eastAsia="Calibri" w:hAnsi="Times New Roman" w:cs="Times New Roman"/>
          <w:sz w:val="17"/>
          <w:szCs w:val="17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</w:p>
    <w:p w:rsidR="00DB4A03" w:rsidRDefault="00DB4A03" w:rsidP="00DB4A03">
      <w:pPr>
        <w:spacing w:line="240" w:lineRule="exact"/>
        <w:ind w:left="100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DB4A03" w:rsidRDefault="00DB4A03" w:rsidP="00DB4A03">
      <w:pPr>
        <w:spacing w:line="240" w:lineRule="exact"/>
        <w:ind w:left="100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DB4A03" w:rsidRDefault="00DB4A03" w:rsidP="00DB4A03">
      <w:pPr>
        <w:spacing w:line="240" w:lineRule="exact"/>
        <w:ind w:left="100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DB4A03" w:rsidRDefault="00DB4A03" w:rsidP="00DB4A03">
      <w:pPr>
        <w:spacing w:line="240" w:lineRule="exact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DB4A03" w:rsidRDefault="00DB4A03" w:rsidP="00DB4A03">
      <w:pPr>
        <w:spacing w:line="240" w:lineRule="exact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DB4A03" w:rsidRDefault="00DB4A03" w:rsidP="00DB4A03">
      <w:pPr>
        <w:spacing w:line="240" w:lineRule="exact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sz w:val="17"/>
          <w:szCs w:val="17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Рассмотрено</w:t>
      </w:r>
    </w:p>
    <w:p w:rsidR="00DB4A03" w:rsidRDefault="00DB4A03" w:rsidP="00DB4A03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113665</wp:posOffset>
            </wp:positionV>
            <wp:extent cx="1771650" cy="176212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0"/>
          <w:szCs w:val="20"/>
        </w:rPr>
        <w:t>на заседании</w:t>
      </w:r>
    </w:p>
    <w:p w:rsidR="00DB4A03" w:rsidRDefault="00DB4A03" w:rsidP="00DB4A03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педагогического совета школы</w:t>
      </w:r>
    </w:p>
    <w:p w:rsidR="00DB4A03" w:rsidRDefault="00DB4A03" w:rsidP="00DB4A03">
      <w:pPr>
        <w:tabs>
          <w:tab w:val="right" w:leader="underscore" w:pos="1943"/>
          <w:tab w:val="right" w:pos="2594"/>
          <w:tab w:val="left" w:pos="2834"/>
        </w:tabs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протокол № от «27»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августа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2022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DB4A03" w:rsidRDefault="00DB4A03" w:rsidP="00DB4A03">
      <w:pPr>
        <w:spacing w:line="240" w:lineRule="exact"/>
        <w:ind w:left="100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DB4A03" w:rsidRDefault="00DB4A03" w:rsidP="00DB4A03">
      <w:pPr>
        <w:spacing w:line="240" w:lineRule="exact"/>
        <w:ind w:left="100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DB4A03" w:rsidRDefault="00DB4A03" w:rsidP="00DB4A03">
      <w:pPr>
        <w:spacing w:line="240" w:lineRule="exact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Утверждено</w:t>
      </w:r>
    </w:p>
    <w:p w:rsidR="00DB4A03" w:rsidRDefault="00DB4A03" w:rsidP="00DB4A03">
      <w:pPr>
        <w:tabs>
          <w:tab w:val="right" w:pos="2558"/>
          <w:tab w:val="left" w:pos="2610"/>
          <w:tab w:val="left" w:pos="2762"/>
        </w:tabs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Приказ №  136  от «31 » августа </w:t>
      </w:r>
      <w:r>
        <w:rPr>
          <w:rFonts w:ascii="Times New Roman" w:eastAsia="Calibri" w:hAnsi="Times New Roman" w:cs="Times New Roman"/>
          <w:sz w:val="20"/>
          <w:szCs w:val="20"/>
        </w:rPr>
        <w:tab/>
        <w:t>2022</w:t>
      </w:r>
    </w:p>
    <w:p w:rsidR="00DB4A03" w:rsidRDefault="00DB4A03" w:rsidP="00DB4A03">
      <w:pPr>
        <w:tabs>
          <w:tab w:val="right" w:pos="2558"/>
          <w:tab w:val="left" w:pos="2610"/>
          <w:tab w:val="left" w:pos="2762"/>
        </w:tabs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Директор  МБОУ</w:t>
      </w:r>
    </w:p>
    <w:p w:rsidR="00DB4A03" w:rsidRDefault="00DB4A03" w:rsidP="00DB4A03">
      <w:pPr>
        <w:tabs>
          <w:tab w:val="right" w:pos="2558"/>
          <w:tab w:val="left" w:pos="2610"/>
          <w:tab w:val="left" w:pos="2762"/>
        </w:tabs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Призначенская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СОШ»</w:t>
      </w:r>
    </w:p>
    <w:p w:rsidR="00DB4A03" w:rsidRDefault="00DB4A03" w:rsidP="00DB4A03">
      <w:pPr>
        <w:spacing w:line="240" w:lineRule="exact"/>
        <w:ind w:left="100"/>
        <w:jc w:val="both"/>
        <w:rPr>
          <w:rFonts w:ascii="Times New Roman" w:eastAsia="Calibri" w:hAnsi="Times New Roman" w:cs="Times New Roman"/>
          <w:sz w:val="17"/>
          <w:szCs w:val="17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Е.Лазарева</w:t>
      </w:r>
    </w:p>
    <w:p w:rsidR="00DB4A03" w:rsidRDefault="00DB4A03" w:rsidP="00DB4A03">
      <w:pPr>
        <w:spacing w:line="240" w:lineRule="exact"/>
        <w:ind w:left="100"/>
        <w:jc w:val="both"/>
        <w:rPr>
          <w:rFonts w:ascii="Times New Roman" w:eastAsia="Calibri" w:hAnsi="Times New Roman" w:cs="Times New Roman"/>
          <w:sz w:val="17"/>
          <w:szCs w:val="17"/>
          <w:lang w:val="en-US"/>
        </w:rPr>
      </w:pPr>
      <w:r>
        <w:rPr>
          <w:rFonts w:ascii="Times New Roman" w:eastAsia="Calibri" w:hAnsi="Times New Roman" w:cs="Times New Roman"/>
          <w:noProof/>
          <w:sz w:val="17"/>
          <w:szCs w:val="17"/>
        </w:rPr>
        <w:drawing>
          <wp:inline distT="0" distB="0" distL="0" distR="0">
            <wp:extent cx="676275" cy="238125"/>
            <wp:effectExtent l="19050" t="0" r="9525" b="0"/>
            <wp:docPr id="2" name="Рисунок 4" descr="Лазарева Е.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азарева Е.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03" w:rsidRDefault="00DB4A03" w:rsidP="00DB4A03">
      <w:pPr>
        <w:spacing w:line="240" w:lineRule="exact"/>
        <w:ind w:left="100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DB4A03" w:rsidRDefault="00DB4A03" w:rsidP="00DB4A03">
      <w:pPr>
        <w:spacing w:line="240" w:lineRule="exact"/>
        <w:ind w:left="100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DB4A03" w:rsidRDefault="00DB4A03" w:rsidP="00DB4A03">
      <w:pPr>
        <w:spacing w:line="240" w:lineRule="exact"/>
        <w:ind w:left="100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E91150" w:rsidRDefault="00E91150" w:rsidP="00E91150">
      <w:pPr>
        <w:framePr w:h="1085" w:wrap="notBeside" w:vAnchor="text" w:hAnchor="text" w:y="1"/>
        <w:rPr>
          <w:color w:val="auto"/>
          <w:sz w:val="2"/>
          <w:szCs w:val="2"/>
        </w:rPr>
      </w:pPr>
    </w:p>
    <w:p w:rsidR="00E91150" w:rsidRDefault="00E91150" w:rsidP="00E91150">
      <w:pPr>
        <w:rPr>
          <w:color w:val="auto"/>
          <w:sz w:val="2"/>
          <w:szCs w:val="2"/>
        </w:rPr>
        <w:sectPr w:rsidR="00E91150" w:rsidSect="00E91150">
          <w:footerReference w:type="default" r:id="rId10"/>
          <w:footerReference w:type="first" r:id="rId11"/>
          <w:pgSz w:w="11909" w:h="16838"/>
          <w:pgMar w:top="647" w:right="1174" w:bottom="6719" w:left="1134" w:header="0" w:footer="3" w:gutter="0"/>
          <w:cols w:num="2" w:space="720" w:equalWidth="0">
            <w:col w:w="3573" w:space="2736"/>
            <w:col w:w="3293"/>
          </w:cols>
          <w:noEndnote/>
          <w:titlePg/>
          <w:docGrid w:linePitch="360"/>
        </w:sectPr>
      </w:pPr>
    </w:p>
    <w:p w:rsidR="00E91150" w:rsidRDefault="00E91150" w:rsidP="00DB4A03">
      <w:pPr>
        <w:tabs>
          <w:tab w:val="left" w:pos="4020"/>
        </w:tabs>
        <w:spacing w:line="240" w:lineRule="exact"/>
        <w:rPr>
          <w:color w:val="auto"/>
          <w:sz w:val="19"/>
          <w:szCs w:val="19"/>
        </w:rPr>
      </w:pPr>
    </w:p>
    <w:p w:rsidR="00E91150" w:rsidRPr="00E91150" w:rsidRDefault="00E91150" w:rsidP="00E91150">
      <w:pPr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E91150" w:rsidRDefault="00E91150" w:rsidP="00E91150">
      <w:pPr>
        <w:pStyle w:val="11"/>
        <w:keepNext/>
        <w:keepLines/>
        <w:shd w:val="clear" w:color="auto" w:fill="auto"/>
        <w:spacing w:after="0" w:line="400" w:lineRule="exact"/>
        <w:ind w:left="340"/>
        <w:jc w:val="center"/>
        <w:rPr>
          <w:rStyle w:val="12"/>
          <w:bCs w:val="0"/>
          <w:color w:val="000000"/>
        </w:rPr>
      </w:pPr>
      <w:bookmarkStart w:id="0" w:name="bookmark0"/>
      <w:r w:rsidRPr="00E91150">
        <w:rPr>
          <w:rStyle w:val="12"/>
          <w:bCs w:val="0"/>
          <w:color w:val="000000"/>
        </w:rPr>
        <w:t>УЧЕБНЫЙ ПЛАН</w:t>
      </w:r>
      <w:bookmarkEnd w:id="0"/>
    </w:p>
    <w:p w:rsidR="00E91150" w:rsidRPr="00E91150" w:rsidRDefault="00E91150" w:rsidP="00E91150">
      <w:pPr>
        <w:pStyle w:val="11"/>
        <w:keepNext/>
        <w:keepLines/>
        <w:shd w:val="clear" w:color="auto" w:fill="auto"/>
        <w:spacing w:after="0" w:line="400" w:lineRule="exact"/>
        <w:ind w:left="340"/>
        <w:jc w:val="center"/>
      </w:pPr>
    </w:p>
    <w:p w:rsidR="00E91150" w:rsidRPr="00E91150" w:rsidRDefault="00E91150" w:rsidP="00E911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50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</w:p>
    <w:p w:rsidR="00E91150" w:rsidRPr="00E91150" w:rsidRDefault="00E91150" w:rsidP="00E911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50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E91150" w:rsidRPr="00E91150" w:rsidRDefault="00E91150" w:rsidP="00E911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5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91150">
        <w:rPr>
          <w:rFonts w:ascii="Times New Roman" w:hAnsi="Times New Roman" w:cs="Times New Roman"/>
          <w:b/>
          <w:sz w:val="28"/>
          <w:szCs w:val="28"/>
        </w:rPr>
        <w:t>Призначенская</w:t>
      </w:r>
      <w:proofErr w:type="spellEnd"/>
      <w:r w:rsidRPr="00E91150">
        <w:rPr>
          <w:rFonts w:ascii="Times New Roman" w:hAnsi="Times New Roman" w:cs="Times New Roman"/>
          <w:b/>
          <w:sz w:val="28"/>
          <w:szCs w:val="28"/>
        </w:rPr>
        <w:t xml:space="preserve"> средняя</w:t>
      </w:r>
    </w:p>
    <w:p w:rsidR="00E91150" w:rsidRPr="00E91150" w:rsidRDefault="00E91150" w:rsidP="00E911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50">
        <w:rPr>
          <w:rFonts w:ascii="Times New Roman" w:hAnsi="Times New Roman" w:cs="Times New Roman"/>
          <w:b/>
          <w:sz w:val="28"/>
          <w:szCs w:val="28"/>
        </w:rPr>
        <w:t>общеобразовательная школа»</w:t>
      </w:r>
    </w:p>
    <w:p w:rsidR="00E91150" w:rsidRPr="00E91150" w:rsidRDefault="00E91150" w:rsidP="00E911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150">
        <w:rPr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 w:rsidRPr="00E9115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1150" w:rsidRPr="00E91150" w:rsidRDefault="00E91150" w:rsidP="00E911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50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E91150" w:rsidRDefault="00E91150" w:rsidP="00E91150">
      <w:pPr>
        <w:pStyle w:val="a7"/>
        <w:jc w:val="center"/>
        <w:rPr>
          <w:rStyle w:val="12pt"/>
          <w:b/>
          <w:sz w:val="28"/>
          <w:szCs w:val="28"/>
        </w:rPr>
      </w:pPr>
      <w:r w:rsidRPr="00E91150">
        <w:rPr>
          <w:rStyle w:val="12pt"/>
          <w:b/>
          <w:sz w:val="28"/>
          <w:szCs w:val="28"/>
        </w:rPr>
        <w:t>в рамках реализации ФГОС</w:t>
      </w:r>
    </w:p>
    <w:p w:rsidR="00E91150" w:rsidRPr="00E91150" w:rsidRDefault="00E91150" w:rsidP="00E911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150" w:rsidRPr="00E91150" w:rsidRDefault="00E91150" w:rsidP="00E91150">
      <w:pPr>
        <w:pStyle w:val="31"/>
        <w:shd w:val="clear" w:color="auto" w:fill="auto"/>
        <w:spacing w:before="0" w:after="236" w:line="240" w:lineRule="exact"/>
        <w:ind w:left="1280"/>
        <w:rPr>
          <w:sz w:val="28"/>
          <w:szCs w:val="28"/>
        </w:rPr>
      </w:pPr>
      <w:r>
        <w:rPr>
          <w:rStyle w:val="30"/>
          <w:color w:val="000000"/>
          <w:sz w:val="28"/>
          <w:szCs w:val="28"/>
        </w:rPr>
        <w:t xml:space="preserve">                                                           </w:t>
      </w:r>
      <w:r w:rsidR="00122586">
        <w:rPr>
          <w:rStyle w:val="30"/>
          <w:color w:val="000000"/>
          <w:sz w:val="28"/>
          <w:szCs w:val="28"/>
        </w:rPr>
        <w:t>(6</w:t>
      </w:r>
      <w:r w:rsidRPr="00E91150">
        <w:rPr>
          <w:rStyle w:val="30"/>
          <w:color w:val="000000"/>
          <w:sz w:val="28"/>
          <w:szCs w:val="28"/>
        </w:rPr>
        <w:t>-9 классы)</w:t>
      </w:r>
    </w:p>
    <w:p w:rsidR="00E91150" w:rsidRPr="00DB4A03" w:rsidRDefault="00122586" w:rsidP="00DB4A0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91150" w:rsidRPr="00DB4A0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на 2022 - 2023</w:t>
      </w:r>
      <w:r w:rsidR="00E91150" w:rsidRPr="00E911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2C68" w:rsidRPr="008C2C68" w:rsidRDefault="008C2C68" w:rsidP="00DB4A03">
      <w:pPr>
        <w:keepNext/>
        <w:keepLines/>
        <w:spacing w:after="24" w:line="300" w:lineRule="exact"/>
        <w:jc w:val="center"/>
        <w:outlineLvl w:val="2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bookmarkStart w:id="1" w:name="bookmark1"/>
      <w:r w:rsidRPr="008C2C68">
        <w:rPr>
          <w:rFonts w:ascii="Times New Roman" w:hAnsi="Times New Roman" w:cs="Times New Roman"/>
          <w:b/>
          <w:bCs/>
          <w:sz w:val="30"/>
          <w:szCs w:val="30"/>
        </w:rPr>
        <w:lastRenderedPageBreak/>
        <w:t>ПОЯСНИТЕЛЬНАЯ ЗАПИСКА</w:t>
      </w:r>
      <w:bookmarkEnd w:id="1"/>
    </w:p>
    <w:p w:rsidR="008C2C68" w:rsidRPr="008C2C68" w:rsidRDefault="008C2C68" w:rsidP="008C2C68">
      <w:pPr>
        <w:spacing w:after="349" w:line="322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2C68">
        <w:rPr>
          <w:rFonts w:ascii="Times New Roman" w:hAnsi="Times New Roman" w:cs="Times New Roman"/>
          <w:b/>
          <w:bCs/>
          <w:sz w:val="30"/>
          <w:szCs w:val="30"/>
        </w:rPr>
        <w:t xml:space="preserve">К УЧЕБНОМУ ПЛАНУ </w:t>
      </w:r>
    </w:p>
    <w:p w:rsidR="008C2C68" w:rsidRPr="008C2C68" w:rsidRDefault="008C2C68" w:rsidP="00EB53C8">
      <w:pPr>
        <w:spacing w:after="349" w:line="322" w:lineRule="exact"/>
        <w:ind w:left="284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2C68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8C2C68">
        <w:rPr>
          <w:rFonts w:ascii="Times New Roman" w:hAnsi="Times New Roman" w:cs="Times New Roman"/>
          <w:b/>
          <w:sz w:val="28"/>
          <w:szCs w:val="28"/>
        </w:rPr>
        <w:t>Призначенская</w:t>
      </w:r>
      <w:proofErr w:type="spellEnd"/>
      <w:r w:rsidRPr="008C2C6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при реализации федеральных государственных образовательных стандартов основного общег</w:t>
      </w:r>
      <w:r w:rsidR="00E31DF8">
        <w:rPr>
          <w:rFonts w:ascii="Times New Roman" w:hAnsi="Times New Roman" w:cs="Times New Roman"/>
          <w:b/>
          <w:sz w:val="28"/>
          <w:szCs w:val="28"/>
        </w:rPr>
        <w:t>о образования (ФГОС ООО) на 2020 - 2021</w:t>
      </w:r>
      <w:r w:rsidRPr="008C2C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2C68" w:rsidRPr="008C2C68" w:rsidRDefault="008C2C68" w:rsidP="00EB53C8">
      <w:pPr>
        <w:numPr>
          <w:ilvl w:val="0"/>
          <w:numId w:val="1"/>
        </w:numPr>
        <w:tabs>
          <w:tab w:val="left" w:pos="3693"/>
        </w:tabs>
        <w:spacing w:after="188" w:line="260" w:lineRule="exact"/>
        <w:ind w:left="284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2C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C2C68" w:rsidRPr="008C2C68" w:rsidRDefault="00E31DF8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309B">
        <w:rPr>
          <w:rFonts w:ascii="Times New Roman" w:hAnsi="Times New Roman" w:cs="Times New Roman"/>
          <w:sz w:val="28"/>
          <w:szCs w:val="28"/>
        </w:rPr>
        <w:t>2021-2022</w:t>
      </w:r>
      <w:r w:rsidR="008C2C68" w:rsidRPr="0046749C">
        <w:rPr>
          <w:rFonts w:ascii="Times New Roman" w:hAnsi="Times New Roman" w:cs="Times New Roman"/>
          <w:sz w:val="28"/>
          <w:szCs w:val="28"/>
        </w:rPr>
        <w:t xml:space="preserve"> учебном году в 5-9 классах в соответствии с нормативными документами реализуются федеральные государственные образовательные стандарты основного общего образования. В соответствии с п. 18.3.1. ФГОС ООО учебный план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8C2C68" w:rsidRPr="008C2C68" w:rsidRDefault="008C2C68" w:rsidP="00EB53C8">
      <w:pPr>
        <w:tabs>
          <w:tab w:val="left" w:pos="2070"/>
        </w:tabs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составлен на основе варианта №1 примерной основной образовательной программы</w:t>
      </w:r>
      <w:r w:rsidRPr="004674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49C">
        <w:rPr>
          <w:rFonts w:ascii="Times New Roman" w:hAnsi="Times New Roman" w:cs="Times New Roman"/>
          <w:sz w:val="28"/>
          <w:szCs w:val="28"/>
        </w:rPr>
        <w:t>образовательного учреждения (для общеобразовательных учреждений, в которых обучение ведётся на русском языке с изучением двух иностранных языков)</w:t>
      </w:r>
    </w:p>
    <w:p w:rsidR="008C2C68" w:rsidRPr="008C2C68" w:rsidRDefault="008C2C68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>Содержание образования при получении основного общего образования ориентировано на достижение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образованию. Учебный план, как неотъемлемая часть ООП ООО, формируется с учетом психолого-педагогических особенностей развития детей 11-16 лет, связанных:</w:t>
      </w:r>
    </w:p>
    <w:p w:rsidR="008C2C68" w:rsidRPr="008C2C68" w:rsidRDefault="008C2C68" w:rsidP="00EB53C8">
      <w:pPr>
        <w:numPr>
          <w:ilvl w:val="0"/>
          <w:numId w:val="2"/>
        </w:num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осуществлять принятие заданной педагогом и осмысленной цели к овладению этой учебной деятельностью</w:t>
      </w:r>
      <w:r w:rsidR="00087837">
        <w:rPr>
          <w:rFonts w:ascii="Times New Roman" w:hAnsi="Times New Roman" w:cs="Times New Roman"/>
          <w:sz w:val="28"/>
          <w:szCs w:val="28"/>
        </w:rPr>
        <w:t xml:space="preserve"> </w:t>
      </w:r>
      <w:r w:rsidRPr="0046749C">
        <w:rPr>
          <w:rFonts w:ascii="Times New Roman" w:hAnsi="Times New Roman" w:cs="Times New Roman"/>
          <w:sz w:val="28"/>
          <w:szCs w:val="28"/>
        </w:rPr>
        <w:t xml:space="preserve">на уровне основной </w:t>
      </w:r>
      <w:r w:rsidRPr="008C2C68">
        <w:rPr>
          <w:rFonts w:ascii="Times New Roman" w:hAnsi="Times New Roman" w:cs="Times New Roman"/>
          <w:sz w:val="28"/>
          <w:szCs w:val="28"/>
          <w:u w:val="single"/>
        </w:rPr>
        <w:t>шк</w:t>
      </w:r>
      <w:r w:rsidRPr="0046749C">
        <w:rPr>
          <w:rFonts w:ascii="Times New Roman" w:hAnsi="Times New Roman" w:cs="Times New Roman"/>
          <w:sz w:val="28"/>
          <w:szCs w:val="28"/>
        </w:rPr>
        <w:t>олы в единстве мотивационно - 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-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8C2C68" w:rsidRPr="0046749C" w:rsidRDefault="008C2C68" w:rsidP="00EB53C8">
      <w:pPr>
        <w:numPr>
          <w:ilvl w:val="0"/>
          <w:numId w:val="2"/>
        </w:numPr>
        <w:spacing w:line="326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49C">
        <w:rPr>
          <w:rFonts w:ascii="Times New Roman" w:hAnsi="Times New Roman" w:cs="Times New Roman"/>
          <w:sz w:val="28"/>
          <w:szCs w:val="28"/>
        </w:rPr>
        <w:t xml:space="preserve">с осуществлением на каждом возрастном уровне (11-13 и 13-16 лет), благодаря развитию рефлексии общих способов действий и </w:t>
      </w:r>
      <w:r w:rsidRPr="0046749C">
        <w:rPr>
          <w:rFonts w:ascii="Times New Roman" w:hAnsi="Times New Roman" w:cs="Times New Roman"/>
          <w:sz w:val="28"/>
          <w:szCs w:val="28"/>
        </w:rPr>
        <w:lastRenderedPageBreak/>
        <w:t>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  <w:proofErr w:type="gramEnd"/>
    </w:p>
    <w:p w:rsidR="00203C1F" w:rsidRPr="00203C1F" w:rsidRDefault="00203C1F" w:rsidP="00EB53C8">
      <w:pPr>
        <w:numPr>
          <w:ilvl w:val="0"/>
          <w:numId w:val="2"/>
        </w:num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203C1F" w:rsidRPr="00203C1F" w:rsidRDefault="00203C1F" w:rsidP="00EB53C8">
      <w:pPr>
        <w:numPr>
          <w:ilvl w:val="0"/>
          <w:numId w:val="2"/>
        </w:num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46749C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46749C">
        <w:rPr>
          <w:rFonts w:ascii="Times New Roman" w:hAnsi="Times New Roman" w:cs="Times New Roman"/>
          <w:sz w:val="28"/>
          <w:szCs w:val="28"/>
        </w:rPr>
        <w:t xml:space="preserve"> обучающихся с учителем и сверстниками;</w:t>
      </w:r>
    </w:p>
    <w:p w:rsidR="00203C1F" w:rsidRPr="00203C1F" w:rsidRDefault="00203C1F" w:rsidP="00EB53C8">
      <w:pPr>
        <w:numPr>
          <w:ilvl w:val="0"/>
          <w:numId w:val="2"/>
        </w:numPr>
        <w:spacing w:after="349"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с изменением формы организации учебной деятельности и учебного сотрудничества </w:t>
      </w:r>
      <w:proofErr w:type="gramStart"/>
      <w:r w:rsidRPr="004674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749C">
        <w:rPr>
          <w:rFonts w:ascii="Times New Roman" w:hAnsi="Times New Roman" w:cs="Times New Roman"/>
          <w:sz w:val="28"/>
          <w:szCs w:val="28"/>
        </w:rPr>
        <w:t xml:space="preserve"> классно-урочной к лабораторно-семинарской и лекционно-лабораторной исследовательской.</w:t>
      </w:r>
    </w:p>
    <w:p w:rsidR="00203C1F" w:rsidRPr="00203C1F" w:rsidRDefault="00203C1F" w:rsidP="00EB53C8">
      <w:pPr>
        <w:keepNext/>
        <w:keepLines/>
        <w:spacing w:after="357" w:line="260" w:lineRule="exact"/>
        <w:ind w:left="284" w:firstLine="567"/>
        <w:jc w:val="both"/>
        <w:outlineLvl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2"/>
      <w:r w:rsidRPr="0046749C">
        <w:rPr>
          <w:rFonts w:ascii="Times New Roman" w:hAnsi="Times New Roman" w:cs="Times New Roman"/>
          <w:b/>
          <w:sz w:val="28"/>
          <w:szCs w:val="28"/>
        </w:rPr>
        <w:t>Нормативно-правовую основу разработки учебного плана составляют:</w:t>
      </w:r>
      <w:bookmarkEnd w:id="2"/>
    </w:p>
    <w:p w:rsidR="00203C1F" w:rsidRPr="00203C1F" w:rsidRDefault="00203C1F" w:rsidP="00EB53C8">
      <w:pPr>
        <w:numPr>
          <w:ilvl w:val="0"/>
          <w:numId w:val="2"/>
        </w:numPr>
        <w:spacing w:after="12" w:line="260" w:lineRule="exact"/>
        <w:ind w:left="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 (ст.43).</w:t>
      </w:r>
    </w:p>
    <w:p w:rsidR="00C069F7" w:rsidRPr="00E725E2" w:rsidRDefault="00203C1F" w:rsidP="00EB53C8">
      <w:pPr>
        <w:numPr>
          <w:ilvl w:val="0"/>
          <w:numId w:val="12"/>
        </w:num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Федеральный закон РФ «Об образовании в Российской Федерации» от </w:t>
      </w:r>
      <w:r w:rsidR="00C069F7" w:rsidRPr="00E725E2">
        <w:rPr>
          <w:rFonts w:ascii="Times New Roman" w:hAnsi="Times New Roman" w:cs="Times New Roman"/>
          <w:sz w:val="28"/>
          <w:szCs w:val="28"/>
        </w:rPr>
        <w:t xml:space="preserve">29 декабря 2012г. №273 - ФЗ;(в ред. Федеральных законов от 07.05.2013 </w:t>
      </w:r>
      <w:r w:rsidR="00C069F7">
        <w:rPr>
          <w:rFonts w:ascii="Times New Roman" w:hAnsi="Times New Roman" w:cs="Times New Roman"/>
          <w:sz w:val="28"/>
          <w:szCs w:val="28"/>
        </w:rPr>
        <w:t>№</w:t>
      </w:r>
      <w:r w:rsidR="00C069F7" w:rsidRPr="00E725E2">
        <w:rPr>
          <w:rFonts w:ascii="Times New Roman" w:hAnsi="Times New Roman" w:cs="Times New Roman"/>
          <w:sz w:val="28"/>
          <w:szCs w:val="28"/>
        </w:rPr>
        <w:t xml:space="preserve"> 99-ФЗ, от 07.06.2013 </w:t>
      </w:r>
      <w:r w:rsidR="00C069F7">
        <w:rPr>
          <w:rFonts w:ascii="Times New Roman" w:hAnsi="Times New Roman" w:cs="Times New Roman"/>
          <w:sz w:val="28"/>
          <w:szCs w:val="28"/>
        </w:rPr>
        <w:t>№</w:t>
      </w:r>
      <w:r w:rsidR="00C069F7" w:rsidRPr="00E725E2">
        <w:rPr>
          <w:rFonts w:ascii="Times New Roman" w:hAnsi="Times New Roman" w:cs="Times New Roman"/>
          <w:sz w:val="28"/>
          <w:szCs w:val="28"/>
        </w:rPr>
        <w:t xml:space="preserve"> 120-ФЗ, от 02.07.2013 </w:t>
      </w:r>
      <w:r w:rsidR="00C069F7">
        <w:rPr>
          <w:rFonts w:ascii="Times New Roman" w:hAnsi="Times New Roman" w:cs="Times New Roman"/>
          <w:sz w:val="28"/>
          <w:szCs w:val="28"/>
        </w:rPr>
        <w:t>№</w:t>
      </w:r>
      <w:r w:rsidR="00C069F7" w:rsidRPr="00E725E2">
        <w:rPr>
          <w:rFonts w:ascii="Times New Roman" w:hAnsi="Times New Roman" w:cs="Times New Roman"/>
          <w:sz w:val="28"/>
          <w:szCs w:val="28"/>
        </w:rPr>
        <w:t xml:space="preserve"> 170-ФЗ, от 23.07.2013 </w:t>
      </w:r>
      <w:r w:rsidR="00C069F7">
        <w:rPr>
          <w:rFonts w:ascii="Times New Roman" w:hAnsi="Times New Roman" w:cs="Times New Roman"/>
          <w:sz w:val="28"/>
          <w:szCs w:val="28"/>
        </w:rPr>
        <w:t>№</w:t>
      </w:r>
      <w:r w:rsidR="00C069F7" w:rsidRPr="00E725E2">
        <w:rPr>
          <w:rFonts w:ascii="Times New Roman" w:hAnsi="Times New Roman" w:cs="Times New Roman"/>
          <w:sz w:val="28"/>
          <w:szCs w:val="28"/>
        </w:rPr>
        <w:t xml:space="preserve">203- ФЗ, от 25.11.2013 </w:t>
      </w:r>
      <w:r w:rsidR="00C069F7">
        <w:rPr>
          <w:rFonts w:ascii="Times New Roman" w:hAnsi="Times New Roman" w:cs="Times New Roman"/>
          <w:sz w:val="28"/>
          <w:szCs w:val="28"/>
        </w:rPr>
        <w:t>№</w:t>
      </w:r>
      <w:r w:rsidR="00C069F7" w:rsidRPr="00E725E2">
        <w:rPr>
          <w:rFonts w:ascii="Times New Roman" w:hAnsi="Times New Roman" w:cs="Times New Roman"/>
          <w:sz w:val="28"/>
          <w:szCs w:val="28"/>
        </w:rPr>
        <w:t xml:space="preserve">317-ФЗ, от 03.02.2014 </w:t>
      </w:r>
      <w:r w:rsidR="00C069F7">
        <w:rPr>
          <w:rFonts w:ascii="Times New Roman" w:hAnsi="Times New Roman" w:cs="Times New Roman"/>
          <w:sz w:val="28"/>
          <w:szCs w:val="28"/>
        </w:rPr>
        <w:t>№</w:t>
      </w:r>
      <w:r w:rsidR="00C069F7" w:rsidRPr="00E725E2">
        <w:rPr>
          <w:rFonts w:ascii="Times New Roman" w:hAnsi="Times New Roman" w:cs="Times New Roman"/>
          <w:sz w:val="28"/>
          <w:szCs w:val="28"/>
        </w:rPr>
        <w:t xml:space="preserve">11-ФЗ, от 03.02.2014 </w:t>
      </w:r>
      <w:r w:rsidR="00C069F7">
        <w:rPr>
          <w:rFonts w:ascii="Times New Roman" w:hAnsi="Times New Roman" w:cs="Times New Roman"/>
          <w:sz w:val="28"/>
          <w:szCs w:val="28"/>
        </w:rPr>
        <w:t>№</w:t>
      </w:r>
      <w:r w:rsidR="00C069F7" w:rsidRPr="00E725E2">
        <w:rPr>
          <w:rFonts w:ascii="Times New Roman" w:hAnsi="Times New Roman" w:cs="Times New Roman"/>
          <w:sz w:val="28"/>
          <w:szCs w:val="28"/>
        </w:rPr>
        <w:t>15-ФЗ, от</w:t>
      </w:r>
    </w:p>
    <w:p w:rsidR="00C069F7" w:rsidRPr="00E725E2" w:rsidRDefault="00C069F7" w:rsidP="00EB53C8">
      <w:pPr>
        <w:spacing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E725E2">
        <w:rPr>
          <w:rFonts w:ascii="Times New Roman" w:hAnsi="Times New Roman" w:cs="Times New Roman"/>
          <w:sz w:val="28"/>
          <w:szCs w:val="28"/>
        </w:rPr>
        <w:t xml:space="preserve"> 84-ФЗ, от 27.05.2014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25E2">
        <w:rPr>
          <w:rFonts w:ascii="Times New Roman" w:hAnsi="Times New Roman" w:cs="Times New Roman"/>
          <w:sz w:val="28"/>
          <w:szCs w:val="28"/>
        </w:rPr>
        <w:t xml:space="preserve"> 135-ФЗ, от 04.06.2014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25E2">
        <w:rPr>
          <w:rFonts w:ascii="Times New Roman" w:hAnsi="Times New Roman" w:cs="Times New Roman"/>
          <w:sz w:val="28"/>
          <w:szCs w:val="28"/>
        </w:rPr>
        <w:t xml:space="preserve"> 145-ФЗ, от</w:t>
      </w:r>
      <w:r>
        <w:rPr>
          <w:rFonts w:ascii="Times New Roman" w:hAnsi="Times New Roman" w:cs="Times New Roman"/>
          <w:sz w:val="28"/>
          <w:szCs w:val="28"/>
        </w:rPr>
        <w:t xml:space="preserve"> 04.06.2014 № 148-ФЗ, от 28.06.2014 № 182-ФЗ, от 21.07.2014 № 216-ФЗ, от 21.07.2014 № 256-ФЗ, от 21.07.2014 № 262 – ФЗ, от 31.12.2014 № 489 – ФЗ, от 31.12.2014 № 500-ФЗ, от 31.12.2014 № 519-ФЗ, от 02.05.2015 № 122-ФЗ, от 29.06.2015 № 160-ФЗ, от 29.06.2015 № 198-ФЗ, от 13.07.2015 № 213-ФЗ, от 13.07.2015 № 238-ФЗ, от 14.12.2015 № 370-ФЗ, от 29.12.2015 № 388-ФЗ, от 29.12.2015 № 389-ФЗ, от 29.12.2015 № 404-ФЗ, от 30.12.2015 №452-ФЗ,</w:t>
      </w:r>
      <w:r w:rsidRPr="00C06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30.12.2015 № 458-ФЗ, от 02.03.2016 № 46-ФЗ, от 02.06.2016 № 165-ФЗ, от 02.06.2016 № 166-ФЗ, от 03.07.2016 № 227-ФЗ, от 03.07.2016 № 286-ФЗ, от 03.07.2016 № 290-ФЗ, от 03.07.2016 № 305-ФЗ, от 03.07.2016 № 306-ФЗ, от 03.07.2016 № 312-ФЗ, от 03.07.2016 № 313-ФЗ, от 03.07.2016 № 359-ФЗ,</w:t>
      </w:r>
      <w:r w:rsidRPr="00590D0D"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 xml:space="preserve"> 01.05.2017 № 93-ФЗ,</w:t>
      </w:r>
      <w:r w:rsidRPr="00E725E2">
        <w:rPr>
          <w:rFonts w:ascii="Times New Roman" w:hAnsi="Times New Roman" w:cs="Times New Roman"/>
          <w:sz w:val="28"/>
          <w:szCs w:val="28"/>
        </w:rPr>
        <w:t xml:space="preserve"> с изм., внесенными Федеральным законом от 06.04.2015 </w:t>
      </w:r>
      <w:r w:rsidRPr="00E725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725E2">
        <w:rPr>
          <w:rFonts w:ascii="Times New Roman" w:hAnsi="Times New Roman" w:cs="Times New Roman"/>
          <w:sz w:val="28"/>
          <w:szCs w:val="28"/>
        </w:rPr>
        <w:t xml:space="preserve"> 68-ФЗ (ред. 19.12.2016)). Статьи 10, 11, 12, 28, 29, 30, 47, 55, 66.</w:t>
      </w:r>
    </w:p>
    <w:p w:rsidR="00C069F7" w:rsidRPr="00E725E2" w:rsidRDefault="00C069F7" w:rsidP="00EB53C8">
      <w:pPr>
        <w:numPr>
          <w:ilvl w:val="0"/>
          <w:numId w:val="12"/>
        </w:num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725E2">
        <w:rPr>
          <w:rFonts w:ascii="Times New Roman" w:hAnsi="Times New Roman" w:cs="Times New Roman"/>
          <w:sz w:val="28"/>
          <w:szCs w:val="28"/>
        </w:rPr>
        <w:t>осударственная программа Российской Федерации «Развитие образования» на 2013-2020 годы (Постановление Правительства РФ от 15 апреля 2014 г. №295, (ред. от 31.03.2017)</w:t>
      </w:r>
    </w:p>
    <w:p w:rsidR="00203C1F" w:rsidRPr="00C069F7" w:rsidRDefault="00C069F7" w:rsidP="00EB53C8">
      <w:pPr>
        <w:numPr>
          <w:ilvl w:val="0"/>
          <w:numId w:val="12"/>
        </w:num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E2">
        <w:rPr>
          <w:rFonts w:ascii="Times New Roman" w:hAnsi="Times New Roman" w:cs="Times New Roman"/>
          <w:sz w:val="28"/>
          <w:szCs w:val="28"/>
        </w:rPr>
        <w:t xml:space="preserve">Положение о Всероссийском физкультурно-спортивном комплексе «Готов к труду и обороне» (ГТО)», утвержденное </w:t>
      </w:r>
      <w:r w:rsidRPr="00E725E2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РФ от 11 июня 2014 г. № 540.</w:t>
      </w:r>
    </w:p>
    <w:p w:rsidR="00203C1F" w:rsidRPr="00203C1F" w:rsidRDefault="00203C1F" w:rsidP="00EB53C8">
      <w:pPr>
        <w:numPr>
          <w:ilvl w:val="0"/>
          <w:numId w:val="2"/>
        </w:numPr>
        <w:tabs>
          <w:tab w:val="left" w:pos="938"/>
        </w:tabs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2.4.2. 2821 - 10 «Санитарно-эпидемиологические требования к условиям и организации обучения в общеобразовательных учреждениях», зарегистрированными в Минюсте России 03 марта 2011 года, регистрационный номер 1993;</w:t>
      </w:r>
    </w:p>
    <w:p w:rsidR="00203C1F" w:rsidRPr="00203C1F" w:rsidRDefault="00203C1F" w:rsidP="00EB53C8">
      <w:pPr>
        <w:numPr>
          <w:ilvl w:val="0"/>
          <w:numId w:val="2"/>
        </w:numPr>
        <w:tabs>
          <w:tab w:val="left" w:pos="938"/>
        </w:tabs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России от 6.10.2009 г. № 373 (в ред. приказов 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РФ от 26.11.2010 № 1241, от 22.09.2011 № 2357, 18.12.2012г. №1060,от 29.12.2014 г №1643);</w:t>
      </w:r>
    </w:p>
    <w:p w:rsidR="00203C1F" w:rsidRPr="00203C1F" w:rsidRDefault="00203C1F" w:rsidP="00EB53C8">
      <w:pPr>
        <w:numPr>
          <w:ilvl w:val="0"/>
          <w:numId w:val="2"/>
        </w:numPr>
        <w:tabs>
          <w:tab w:val="left" w:pos="938"/>
        </w:tabs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 от 19.04.2011г. № 03-255;</w:t>
      </w:r>
    </w:p>
    <w:p w:rsidR="00203C1F" w:rsidRPr="0046749C" w:rsidRDefault="00203C1F" w:rsidP="00EB53C8">
      <w:pPr>
        <w:numPr>
          <w:ilvl w:val="0"/>
          <w:numId w:val="2"/>
        </w:numPr>
        <w:spacing w:line="317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России от 17.12.2010 года № 1897;</w:t>
      </w:r>
    </w:p>
    <w:p w:rsidR="00A005D6" w:rsidRPr="0046749C" w:rsidRDefault="00203C1F" w:rsidP="00EB53C8">
      <w:pPr>
        <w:pStyle w:val="a5"/>
        <w:numPr>
          <w:ilvl w:val="0"/>
          <w:numId w:val="2"/>
        </w:numPr>
        <w:shd w:val="clear" w:color="auto" w:fill="auto"/>
        <w:spacing w:before="0" w:after="0" w:line="322" w:lineRule="exact"/>
        <w:ind w:left="284" w:right="20" w:firstLine="567"/>
        <w:jc w:val="both"/>
        <w:rPr>
          <w:sz w:val="28"/>
          <w:szCs w:val="28"/>
        </w:rPr>
      </w:pPr>
      <w:r w:rsidRPr="0046749C">
        <w:rPr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</w:t>
      </w:r>
      <w:r w:rsidR="00A005D6" w:rsidRPr="0046749C">
        <w:rPr>
          <w:sz w:val="28"/>
          <w:szCs w:val="28"/>
        </w:rPr>
        <w:t xml:space="preserve"> общему образованию</w:t>
      </w:r>
      <w:r w:rsidR="00EA6655" w:rsidRPr="0046749C">
        <w:rPr>
          <w:sz w:val="28"/>
          <w:szCs w:val="28"/>
        </w:rPr>
        <w:t xml:space="preserve"> </w:t>
      </w:r>
      <w:r w:rsidR="00A005D6" w:rsidRPr="0046749C">
        <w:rPr>
          <w:sz w:val="28"/>
          <w:szCs w:val="28"/>
        </w:rPr>
        <w:t>Протокол заседания от 8 апреля 2015 г. № 1/15);</w:t>
      </w:r>
    </w:p>
    <w:p w:rsidR="00A005D6" w:rsidRPr="00A005D6" w:rsidRDefault="00A005D6" w:rsidP="00EB53C8">
      <w:pPr>
        <w:numPr>
          <w:ilvl w:val="0"/>
          <w:numId w:val="2"/>
        </w:num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02 февраля 2015 года №НТ-136/08 «О федеральном перечне учебников»</w:t>
      </w:r>
    </w:p>
    <w:p w:rsidR="00A005D6" w:rsidRPr="00A005D6" w:rsidRDefault="00A005D6" w:rsidP="00EB53C8">
      <w:pPr>
        <w:numPr>
          <w:ilvl w:val="0"/>
          <w:numId w:val="2"/>
        </w:num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РФ от 13.01.2011 № 2, от 16.01.2012 №16);</w:t>
      </w:r>
    </w:p>
    <w:p w:rsidR="00A005D6" w:rsidRPr="00A005D6" w:rsidRDefault="00A005D6" w:rsidP="00EB53C8">
      <w:pPr>
        <w:numPr>
          <w:ilvl w:val="0"/>
          <w:numId w:val="2"/>
        </w:numPr>
        <w:spacing w:line="317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(в ред. постановления правительства Белгородской области от 25.07.2011 </w:t>
      </w:r>
      <w:r w:rsidRPr="0046749C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4674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749C">
        <w:rPr>
          <w:rFonts w:ascii="Times New Roman" w:hAnsi="Times New Roman" w:cs="Times New Roman"/>
          <w:sz w:val="28"/>
          <w:szCs w:val="28"/>
        </w:rPr>
        <w:t>279-пп);</w:t>
      </w:r>
    </w:p>
    <w:p w:rsidR="00A005D6" w:rsidRPr="00A005D6" w:rsidRDefault="00A005D6" w:rsidP="00EB53C8">
      <w:pPr>
        <w:numPr>
          <w:ilvl w:val="0"/>
          <w:numId w:val="2"/>
        </w:numPr>
        <w:spacing w:line="326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РФ от 25 мая 2015 года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A005D6" w:rsidRPr="00A005D6" w:rsidRDefault="00A005D6" w:rsidP="00EB53C8">
      <w:pPr>
        <w:numPr>
          <w:ilvl w:val="0"/>
          <w:numId w:val="2"/>
        </w:numPr>
        <w:spacing w:line="326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 от 12 мая 2011г. №03-296;</w:t>
      </w:r>
    </w:p>
    <w:p w:rsidR="00C069F7" w:rsidRPr="00B12D66" w:rsidRDefault="00A005D6" w:rsidP="00EB53C8">
      <w:pPr>
        <w:numPr>
          <w:ilvl w:val="0"/>
          <w:numId w:val="12"/>
        </w:num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</w:t>
      </w:r>
      <w:r w:rsidR="00C069F7" w:rsidRPr="00B12D66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28.12.2018 года № 345 «О федеральном перечне учебников, рекомендуемых к использованию при реализации имеющих </w:t>
      </w:r>
      <w:r w:rsidR="00C069F7" w:rsidRPr="00B12D66">
        <w:rPr>
          <w:rFonts w:ascii="Times New Roman" w:hAnsi="Times New Roman" w:cs="Times New Roman"/>
          <w:sz w:val="28"/>
          <w:szCs w:val="28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образования»</w:t>
      </w:r>
    </w:p>
    <w:p w:rsidR="00C069F7" w:rsidRDefault="00C069F7" w:rsidP="00EB53C8">
      <w:pPr>
        <w:numPr>
          <w:ilvl w:val="0"/>
          <w:numId w:val="12"/>
        </w:num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D66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</w:t>
      </w:r>
      <w:r>
        <w:rPr>
          <w:rFonts w:ascii="Times New Roman" w:hAnsi="Times New Roman" w:cs="Times New Roman"/>
          <w:sz w:val="28"/>
          <w:szCs w:val="28"/>
        </w:rPr>
        <w:t>азовательный стандарт основного</w:t>
      </w:r>
      <w:r w:rsidRPr="00B12D66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 приказом </w:t>
      </w:r>
      <w:proofErr w:type="spellStart"/>
      <w:r w:rsidRPr="00B12D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12D66">
        <w:rPr>
          <w:rFonts w:ascii="Times New Roman" w:hAnsi="Times New Roman" w:cs="Times New Roman"/>
          <w:sz w:val="28"/>
          <w:szCs w:val="28"/>
        </w:rPr>
        <w:t xml:space="preserve"> России от 6.10.2009 г. № 373 (в ред. приказов </w:t>
      </w:r>
      <w:proofErr w:type="spellStart"/>
      <w:r w:rsidRPr="00B12D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12D66">
        <w:rPr>
          <w:rFonts w:ascii="Times New Roman" w:hAnsi="Times New Roman" w:cs="Times New Roman"/>
          <w:sz w:val="28"/>
          <w:szCs w:val="28"/>
        </w:rPr>
        <w:t xml:space="preserve"> РФ от 26.11.2010 № 1241, от 22.09.2011 № 2357, 18.12.2012г. №1060,от 29.12.2014 г №1643);</w:t>
      </w:r>
    </w:p>
    <w:p w:rsidR="00C069F7" w:rsidRDefault="00C069F7" w:rsidP="00EB53C8">
      <w:pPr>
        <w:numPr>
          <w:ilvl w:val="0"/>
          <w:numId w:val="12"/>
        </w:num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F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</w:t>
      </w:r>
      <w:r w:rsidRPr="00E725E2">
        <w:t xml:space="preserve"> </w:t>
      </w:r>
      <w:r w:rsidRPr="00C069F7">
        <w:rPr>
          <w:rFonts w:ascii="Times New Roman" w:hAnsi="Times New Roman" w:cs="Times New Roman"/>
          <w:sz w:val="28"/>
          <w:szCs w:val="28"/>
        </w:rPr>
        <w:t xml:space="preserve">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C069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069F7">
        <w:rPr>
          <w:rFonts w:ascii="Times New Roman" w:hAnsi="Times New Roman" w:cs="Times New Roman"/>
          <w:sz w:val="28"/>
          <w:szCs w:val="28"/>
        </w:rPr>
        <w:t xml:space="preserve"> РФ от 13.01.2011 № 2, от 16.01.2012 №16);</w:t>
      </w:r>
    </w:p>
    <w:p w:rsidR="00A005D6" w:rsidRPr="00C069F7" w:rsidRDefault="00A005D6" w:rsidP="00EB53C8">
      <w:pPr>
        <w:numPr>
          <w:ilvl w:val="0"/>
          <w:numId w:val="12"/>
        </w:num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F7">
        <w:rPr>
          <w:rFonts w:ascii="Times New Roman" w:hAnsi="Times New Roman" w:cs="Times New Roman"/>
          <w:sz w:val="28"/>
          <w:szCs w:val="28"/>
        </w:rPr>
        <w:t>Инструктивно-методические письма департамента образования Белгородской области и Белгородского института развития образования</w:t>
      </w:r>
      <w:r w:rsidR="00C069F7" w:rsidRPr="00C069F7">
        <w:rPr>
          <w:rFonts w:ascii="Times New Roman" w:hAnsi="Times New Roman" w:cs="Times New Roman"/>
          <w:sz w:val="28"/>
          <w:szCs w:val="28"/>
        </w:rPr>
        <w:t xml:space="preserve"> о преподавании предметов в 2019-2020</w:t>
      </w:r>
      <w:r w:rsidRPr="00C069F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A005D6" w:rsidRPr="00A005D6" w:rsidRDefault="00A005D6" w:rsidP="00EB53C8">
      <w:pPr>
        <w:numPr>
          <w:ilvl w:val="0"/>
          <w:numId w:val="2"/>
        </w:numPr>
        <w:spacing w:line="326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Концепция развития образования в сфере культуры и искусства в Российской Федерации на 2008-2015 годы от 25 августа 2008 г. </w:t>
      </w:r>
      <w:r w:rsidR="00C069F7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4674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749C">
        <w:rPr>
          <w:rFonts w:ascii="Times New Roman" w:hAnsi="Times New Roman" w:cs="Times New Roman"/>
          <w:sz w:val="28"/>
          <w:szCs w:val="28"/>
        </w:rPr>
        <w:t>1244-р;</w:t>
      </w:r>
    </w:p>
    <w:p w:rsidR="00A005D6" w:rsidRPr="00A005D6" w:rsidRDefault="00A005D6" w:rsidP="00EB53C8">
      <w:pPr>
        <w:numPr>
          <w:ilvl w:val="0"/>
          <w:numId w:val="2"/>
        </w:numPr>
        <w:spacing w:after="346" w:line="317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Закон Белгородской области «Об образовании в Белгородской области» от 23 ноября 2014 г.;</w:t>
      </w:r>
    </w:p>
    <w:p w:rsidR="00A005D6" w:rsidRPr="00A005D6" w:rsidRDefault="00A005D6" w:rsidP="00EB53C8">
      <w:pPr>
        <w:spacing w:after="146" w:line="260" w:lineRule="exact"/>
        <w:ind w:left="284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</w:p>
    <w:p w:rsidR="00A005D6" w:rsidRPr="00A005D6" w:rsidRDefault="00A005D6" w:rsidP="00EB53C8">
      <w:pPr>
        <w:spacing w:after="212" w:line="374" w:lineRule="exact"/>
        <w:ind w:left="284" w:right="20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- письмо управления образования администрации 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="00E31DF8">
        <w:rPr>
          <w:rFonts w:ascii="Times New Roman" w:hAnsi="Times New Roman" w:cs="Times New Roman"/>
          <w:sz w:val="28"/>
          <w:szCs w:val="28"/>
        </w:rPr>
        <w:t xml:space="preserve"> района «О сроках каникул в </w:t>
      </w:r>
      <w:r w:rsidR="0092309B">
        <w:rPr>
          <w:rFonts w:ascii="Times New Roman" w:hAnsi="Times New Roman" w:cs="Times New Roman"/>
          <w:sz w:val="28"/>
          <w:szCs w:val="28"/>
        </w:rPr>
        <w:t>2021-2022</w:t>
      </w:r>
      <w:r w:rsidRPr="0046749C">
        <w:rPr>
          <w:rFonts w:ascii="Times New Roman" w:hAnsi="Times New Roman" w:cs="Times New Roman"/>
          <w:sz w:val="28"/>
          <w:szCs w:val="28"/>
        </w:rPr>
        <w:t xml:space="preserve"> учебном году» </w:t>
      </w:r>
    </w:p>
    <w:p w:rsidR="00A005D6" w:rsidRPr="00A005D6" w:rsidRDefault="00A005D6" w:rsidP="00EB53C8">
      <w:pPr>
        <w:spacing w:after="193" w:line="260" w:lineRule="exact"/>
        <w:ind w:left="284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b/>
          <w:sz w:val="28"/>
          <w:szCs w:val="28"/>
        </w:rPr>
        <w:t>Школьный уровень</w:t>
      </w:r>
    </w:p>
    <w:p w:rsidR="00A005D6" w:rsidRPr="00A005D6" w:rsidRDefault="00A005D6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>-Устав муниципального бюджетного общеобразовательного учреждения «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Призначенская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области, утвержденный постановлением главы администрации муниципального района «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район Белгородской области»;</w:t>
      </w:r>
    </w:p>
    <w:p w:rsidR="00A005D6" w:rsidRPr="00A005D6" w:rsidRDefault="00A005D6" w:rsidP="00EB53C8">
      <w:pPr>
        <w:numPr>
          <w:ilvl w:val="0"/>
          <w:numId w:val="9"/>
        </w:numPr>
        <w:spacing w:line="322" w:lineRule="exact"/>
        <w:ind w:left="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основного общего образования.</w:t>
      </w:r>
    </w:p>
    <w:p w:rsidR="00A005D6" w:rsidRPr="00A005D6" w:rsidRDefault="00A005D6" w:rsidP="00EB53C8">
      <w:pPr>
        <w:numPr>
          <w:ilvl w:val="0"/>
          <w:numId w:val="9"/>
        </w:numPr>
        <w:spacing w:after="349"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локальные акты муниципального бюджетного общеобразовательного учреждения «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Призначенская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46749C" w:rsidRPr="0046749C" w:rsidRDefault="0046749C" w:rsidP="00EB53C8">
      <w:pPr>
        <w:keepNext/>
        <w:keepLines/>
        <w:numPr>
          <w:ilvl w:val="0"/>
          <w:numId w:val="1"/>
        </w:numPr>
        <w:tabs>
          <w:tab w:val="left" w:pos="575"/>
        </w:tabs>
        <w:spacing w:after="308" w:line="260" w:lineRule="exact"/>
        <w:ind w:left="284" w:firstLine="567"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bookmark3"/>
      <w:r w:rsidRPr="0046749C">
        <w:rPr>
          <w:rFonts w:ascii="Times New Roman" w:hAnsi="Times New Roman" w:cs="Times New Roman"/>
          <w:b/>
          <w:sz w:val="28"/>
          <w:szCs w:val="28"/>
        </w:rPr>
        <w:t>Характеристика учебного плана</w:t>
      </w:r>
      <w:bookmarkEnd w:id="3"/>
    </w:p>
    <w:p w:rsidR="0046749C" w:rsidRPr="0046749C" w:rsidRDefault="0046749C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«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Призначенская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основного общего образования в соответствии с требованиями ФГОС ООО и рекомендациями примерной основной образовательной программы основного общего образования </w:t>
      </w:r>
      <w:r w:rsidRPr="00467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(одобрена Федеральным научно</w:t>
      </w:r>
      <w:r w:rsidRPr="0046749C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-</w:t>
      </w:r>
      <w:r w:rsidRPr="0046749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методическим объединением по общему образованию, протокол заседания от 8 апреля 2015г. №1/15, размещена на сайте fgosreestr.ru)состоит</w:t>
      </w:r>
      <w:r w:rsidRPr="0046749C">
        <w:rPr>
          <w:rFonts w:ascii="Times New Roman" w:hAnsi="Times New Roman" w:cs="Times New Roman"/>
          <w:sz w:val="28"/>
          <w:szCs w:val="28"/>
        </w:rPr>
        <w:t xml:space="preserve"> из двух частей - обязательной части и части, формируемой участниками образовательных </w:t>
      </w:r>
      <w:r w:rsidRPr="00467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отношений (примерная ООП ООО, одобрена Федеральным научно-методическим объединением по общему образованию, протокол заседания от 8 апреля 2015г. №1/15).</w:t>
      </w:r>
    </w:p>
    <w:p w:rsidR="0046749C" w:rsidRPr="0046749C" w:rsidRDefault="0046749C" w:rsidP="00EB53C8">
      <w:pPr>
        <w:spacing w:line="322" w:lineRule="exact"/>
        <w:ind w:left="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>Учебный план:</w:t>
      </w:r>
    </w:p>
    <w:p w:rsidR="0046749C" w:rsidRPr="0046749C" w:rsidRDefault="0046749C" w:rsidP="00EB53C8">
      <w:pPr>
        <w:numPr>
          <w:ilvl w:val="0"/>
          <w:numId w:val="2"/>
        </w:numPr>
        <w:spacing w:after="8" w:line="260" w:lineRule="exact"/>
        <w:ind w:left="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фиксирует максимальный объем учебной нагрузки </w:t>
      </w:r>
      <w:proofErr w:type="gramStart"/>
      <w:r w:rsidRPr="004674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749C">
        <w:rPr>
          <w:rFonts w:ascii="Times New Roman" w:hAnsi="Times New Roman" w:cs="Times New Roman"/>
          <w:sz w:val="28"/>
          <w:szCs w:val="28"/>
        </w:rPr>
        <w:t>;</w:t>
      </w:r>
    </w:p>
    <w:p w:rsidR="0046749C" w:rsidRPr="0046749C" w:rsidRDefault="0046749C" w:rsidP="00EB53C8">
      <w:pPr>
        <w:numPr>
          <w:ilvl w:val="0"/>
          <w:numId w:val="2"/>
        </w:num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определяет (регламентирует) перечень учебных предметов, курсов и время, отводимое на их освоение и организацию;</w:t>
      </w:r>
    </w:p>
    <w:p w:rsidR="0046749C" w:rsidRPr="0046749C" w:rsidRDefault="0046749C" w:rsidP="00EB53C8">
      <w:pPr>
        <w:numPr>
          <w:ilvl w:val="0"/>
          <w:numId w:val="2"/>
        </w:numPr>
        <w:spacing w:line="322" w:lineRule="exact"/>
        <w:ind w:left="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распределяет учебные предметы, курсы по классам и учебным годам.</w:t>
      </w:r>
    </w:p>
    <w:p w:rsidR="0046749C" w:rsidRPr="0046749C" w:rsidRDefault="0046749C" w:rsidP="00EB53C8">
      <w:pPr>
        <w:spacing w:line="322" w:lineRule="exact"/>
        <w:ind w:left="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 w:rsidRPr="0046749C">
        <w:rPr>
          <w:rFonts w:ascii="Times New Roman" w:hAnsi="Times New Roman" w:cs="Times New Roman"/>
          <w:sz w:val="28"/>
          <w:szCs w:val="28"/>
        </w:rPr>
        <w:t xml:space="preserve"> учебного плана определяет состав учебных</w:t>
      </w:r>
      <w:r w:rsidRPr="004674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49C">
        <w:rPr>
          <w:rFonts w:ascii="Times New Roman" w:hAnsi="Times New Roman" w:cs="Times New Roman"/>
          <w:sz w:val="28"/>
          <w:szCs w:val="28"/>
        </w:rPr>
        <w:t>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46749C" w:rsidRPr="0046749C" w:rsidRDefault="0046749C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46749C">
        <w:rPr>
          <w:rFonts w:ascii="Times New Roman" w:hAnsi="Times New Roman" w:cs="Times New Roman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муниципального бюджетного общеобразовательного учреждения «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Призначенская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46749C" w:rsidRPr="0046749C" w:rsidRDefault="0046749C" w:rsidP="00EB53C8">
      <w:pPr>
        <w:spacing w:line="322" w:lineRule="exact"/>
        <w:ind w:left="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>Время, отводимое на данную часть учебного плана, использовано на:</w:t>
      </w:r>
    </w:p>
    <w:p w:rsidR="0046749C" w:rsidRPr="0046749C" w:rsidRDefault="0046749C" w:rsidP="00EB53C8">
      <w:pPr>
        <w:numPr>
          <w:ilvl w:val="0"/>
          <w:numId w:val="2"/>
        </w:numPr>
        <w:spacing w:line="326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увеличение учебных часов, предусмотренных на изучение отдельных учебных предметов обязательной части;</w:t>
      </w:r>
    </w:p>
    <w:p w:rsidR="0046749C" w:rsidRPr="0046749C" w:rsidRDefault="0046749C" w:rsidP="00EB53C8">
      <w:pPr>
        <w:numPr>
          <w:ilvl w:val="0"/>
          <w:numId w:val="2"/>
        </w:numPr>
        <w:spacing w:line="326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750745" w:rsidRPr="00750745" w:rsidRDefault="0046749C" w:rsidP="00EB53C8">
      <w:pPr>
        <w:numPr>
          <w:ilvl w:val="0"/>
          <w:numId w:val="2"/>
        </w:numPr>
        <w:spacing w:line="326" w:lineRule="exact"/>
        <w:ind w:left="284" w:right="2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другие виды учебной, воспитательной, спортивной </w:t>
      </w:r>
      <w:r w:rsidR="00750745">
        <w:rPr>
          <w:rFonts w:ascii="Times New Roman" w:hAnsi="Times New Roman" w:cs="Times New Roman"/>
          <w:sz w:val="28"/>
          <w:szCs w:val="28"/>
        </w:rPr>
        <w:t xml:space="preserve">и иной деятельности </w:t>
      </w:r>
      <w:proofErr w:type="gramStart"/>
      <w:r w:rsidR="007507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50745">
        <w:rPr>
          <w:rFonts w:ascii="Times New Roman" w:hAnsi="Times New Roman" w:cs="Times New Roman"/>
          <w:sz w:val="28"/>
          <w:szCs w:val="28"/>
        </w:rPr>
        <w:t>.</w:t>
      </w:r>
    </w:p>
    <w:p w:rsidR="00750745" w:rsidRDefault="00750745" w:rsidP="00EB53C8">
      <w:pPr>
        <w:spacing w:line="326" w:lineRule="exact"/>
        <w:ind w:left="284" w:right="20" w:firstLine="567"/>
        <w:rPr>
          <w:rFonts w:ascii="Times New Roman" w:hAnsi="Times New Roman" w:cs="Times New Roman"/>
          <w:sz w:val="28"/>
          <w:szCs w:val="28"/>
        </w:rPr>
      </w:pPr>
    </w:p>
    <w:p w:rsidR="00750745" w:rsidRPr="00750745" w:rsidRDefault="00750745" w:rsidP="00EB53C8">
      <w:pPr>
        <w:spacing w:line="326" w:lineRule="exact"/>
        <w:ind w:left="284" w:right="20" w:firstLine="567"/>
        <w:rPr>
          <w:rFonts w:ascii="Times New Roman" w:hAnsi="Times New Roman" w:cs="Times New Roman"/>
          <w:color w:val="auto"/>
          <w:sz w:val="28"/>
          <w:szCs w:val="28"/>
        </w:rPr>
        <w:sectPr w:rsidR="00750745" w:rsidRPr="00750745">
          <w:pgSz w:w="11909" w:h="16838"/>
          <w:pgMar w:top="986" w:right="1263" w:bottom="1225" w:left="1271" w:header="0" w:footer="3" w:gutter="0"/>
          <w:cols w:space="720"/>
          <w:noEndnote/>
          <w:docGrid w:linePitch="360"/>
        </w:sectPr>
      </w:pPr>
    </w:p>
    <w:p w:rsidR="0046749C" w:rsidRPr="0046749C" w:rsidRDefault="0046749C" w:rsidP="00EB53C8">
      <w:pPr>
        <w:spacing w:line="317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B26638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для 5-9 классов (УП ФГОС ООО) ориентирован на 5-летний нормативный срок освоения государственных образовательных программ основного общего образования.</w:t>
      </w:r>
    </w:p>
    <w:p w:rsidR="0046749C" w:rsidRPr="0046749C" w:rsidRDefault="0046749C" w:rsidP="00EB53C8">
      <w:pPr>
        <w:spacing w:line="317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638">
        <w:rPr>
          <w:rFonts w:ascii="Times New Roman" w:hAnsi="Times New Roman" w:cs="Times New Roman"/>
          <w:sz w:val="28"/>
          <w:szCs w:val="28"/>
        </w:rPr>
        <w:t>Режим работы с учетом законодательства Российской Федерации - 5-дневная уч</w:t>
      </w:r>
      <w:r w:rsidR="00B7585D" w:rsidRPr="00B26638">
        <w:rPr>
          <w:rFonts w:ascii="Times New Roman" w:hAnsi="Times New Roman" w:cs="Times New Roman"/>
          <w:sz w:val="28"/>
          <w:szCs w:val="28"/>
        </w:rPr>
        <w:t>ебная неделя для обучающихся 5-9</w:t>
      </w:r>
      <w:r w:rsidRPr="00B26638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46749C" w:rsidRPr="0046749C" w:rsidRDefault="0046749C" w:rsidP="00EB53C8">
      <w:pPr>
        <w:spacing w:line="317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638">
        <w:rPr>
          <w:rFonts w:ascii="Times New Roman" w:hAnsi="Times New Roman" w:cs="Times New Roman"/>
          <w:sz w:val="28"/>
          <w:szCs w:val="28"/>
        </w:rPr>
        <w:t>Продол</w:t>
      </w:r>
      <w:r w:rsidR="00B7585D" w:rsidRPr="00B26638">
        <w:rPr>
          <w:rFonts w:ascii="Times New Roman" w:hAnsi="Times New Roman" w:cs="Times New Roman"/>
          <w:sz w:val="28"/>
          <w:szCs w:val="28"/>
        </w:rPr>
        <w:t>жительность учебного года (в 5-9</w:t>
      </w:r>
      <w:r w:rsidRPr="00B26638">
        <w:rPr>
          <w:rFonts w:ascii="Times New Roman" w:hAnsi="Times New Roman" w:cs="Times New Roman"/>
          <w:sz w:val="28"/>
          <w:szCs w:val="28"/>
        </w:rPr>
        <w:t xml:space="preserve"> классах) при получении основного общего образования составляет 34 недели.</w:t>
      </w:r>
    </w:p>
    <w:p w:rsidR="0046749C" w:rsidRPr="0046749C" w:rsidRDefault="0046749C" w:rsidP="00EB53C8">
      <w:pPr>
        <w:spacing w:line="317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638">
        <w:rPr>
          <w:rFonts w:ascii="Times New Roman" w:hAnsi="Times New Roman" w:cs="Times New Roman"/>
          <w:sz w:val="28"/>
          <w:szCs w:val="28"/>
        </w:rPr>
        <w:t xml:space="preserve">Максимально допустимая недельная нагрузка в 5 классе - 29 часов, в 6 классе - </w:t>
      </w:r>
      <w:r w:rsidR="00B7585D" w:rsidRPr="00B26638">
        <w:rPr>
          <w:rFonts w:ascii="Times New Roman" w:hAnsi="Times New Roman" w:cs="Times New Roman"/>
          <w:sz w:val="28"/>
          <w:szCs w:val="28"/>
        </w:rPr>
        <w:t>30 часов, в 7 классе - 32 часа,</w:t>
      </w:r>
      <w:r w:rsidR="00B26638" w:rsidRPr="00B26638">
        <w:rPr>
          <w:rFonts w:ascii="Times New Roman" w:hAnsi="Times New Roman" w:cs="Times New Roman"/>
          <w:sz w:val="28"/>
          <w:szCs w:val="28"/>
        </w:rPr>
        <w:t xml:space="preserve"> в 8 классе - 33 часа и в 9 классе – 33 часа.</w:t>
      </w:r>
    </w:p>
    <w:p w:rsidR="0046749C" w:rsidRPr="0046749C" w:rsidRDefault="0046749C" w:rsidP="00EB53C8">
      <w:pPr>
        <w:spacing w:line="317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638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46749C" w:rsidRPr="0046749C" w:rsidRDefault="0046749C" w:rsidP="00EB53C8">
      <w:pPr>
        <w:spacing w:after="296" w:line="317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638">
        <w:rPr>
          <w:rFonts w:ascii="Times New Roman" w:hAnsi="Times New Roman" w:cs="Times New Roman"/>
          <w:sz w:val="28"/>
          <w:szCs w:val="28"/>
        </w:rPr>
        <w:t>Продолжительность урока в основной школе составляет 45 мину</w:t>
      </w:r>
      <w:r w:rsidR="00B26638" w:rsidRPr="00B26638">
        <w:rPr>
          <w:rFonts w:ascii="Times New Roman" w:hAnsi="Times New Roman" w:cs="Times New Roman"/>
          <w:sz w:val="28"/>
          <w:szCs w:val="28"/>
        </w:rPr>
        <w:t>т. Продолжительность урока в 5-9</w:t>
      </w:r>
      <w:r w:rsidRPr="00B26638">
        <w:rPr>
          <w:rFonts w:ascii="Times New Roman" w:hAnsi="Times New Roman" w:cs="Times New Roman"/>
          <w:sz w:val="28"/>
          <w:szCs w:val="28"/>
        </w:rPr>
        <w:t xml:space="preserve"> классах составляет 45 минут.</w:t>
      </w:r>
    </w:p>
    <w:p w:rsidR="0046749C" w:rsidRPr="0046749C" w:rsidRDefault="0046749C" w:rsidP="00EB53C8">
      <w:pPr>
        <w:spacing w:line="322" w:lineRule="exact"/>
        <w:ind w:left="284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6638">
        <w:rPr>
          <w:rFonts w:ascii="Times New Roman" w:hAnsi="Times New Roman" w:cs="Times New Roman"/>
          <w:b/>
          <w:sz w:val="28"/>
          <w:szCs w:val="28"/>
        </w:rPr>
        <w:t>Организация промежуточной аттестации</w:t>
      </w:r>
    </w:p>
    <w:p w:rsidR="0046749C" w:rsidRPr="0046749C" w:rsidRDefault="0046749C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55D">
        <w:rPr>
          <w:rFonts w:ascii="Times New Roman" w:hAnsi="Times New Roman" w:cs="Times New Roman"/>
          <w:sz w:val="28"/>
          <w:szCs w:val="28"/>
        </w:rPr>
        <w:t>Промежуточная аттестация проходит</w:t>
      </w:r>
      <w:r w:rsidR="00B26638" w:rsidRPr="00F6755D">
        <w:rPr>
          <w:rFonts w:ascii="Times New Roman" w:hAnsi="Times New Roman" w:cs="Times New Roman"/>
          <w:sz w:val="28"/>
          <w:szCs w:val="28"/>
        </w:rPr>
        <w:t xml:space="preserve"> </w:t>
      </w:r>
      <w:r w:rsidRPr="00F6755D">
        <w:rPr>
          <w:rFonts w:ascii="Times New Roman" w:hAnsi="Times New Roman" w:cs="Times New Roman"/>
          <w:sz w:val="28"/>
          <w:szCs w:val="28"/>
        </w:rPr>
        <w:t>в соответствии со статьей 58.п.1,58.п.8,58.п.9,58.п.11. Закона «Об образовании в Российской Федерации».</w:t>
      </w:r>
    </w:p>
    <w:p w:rsidR="0046749C" w:rsidRPr="0046749C" w:rsidRDefault="0046749C" w:rsidP="00EB53C8">
      <w:pPr>
        <w:spacing w:after="120"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55D">
        <w:rPr>
          <w:rFonts w:ascii="Times New Roman" w:hAnsi="Times New Roman" w:cs="Times New Roman"/>
          <w:sz w:val="28"/>
          <w:szCs w:val="28"/>
        </w:rPr>
        <w:t>В 5-8 классах в конце учебного года проводится промежуточная аттестация с аттестационными испытаниями. Порядок проведения, периодичность и формы промежуточной аттестации, а также порядок выставления оценок при ее проведении определяются Положением о промежуточной аттестации.</w:t>
      </w:r>
    </w:p>
    <w:p w:rsidR="0046749C" w:rsidRPr="0046749C" w:rsidRDefault="0046749C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55D">
        <w:rPr>
          <w:rFonts w:ascii="Times New Roman" w:hAnsi="Times New Roman" w:cs="Times New Roman"/>
          <w:sz w:val="28"/>
          <w:szCs w:val="28"/>
        </w:rPr>
        <w:t>Учебный план уровня основного общего образования представлен следующими предметными областями: «Русский язык и литература», «Родной язык и родная литература», «Иностранный язык», «Математика и информатика», «Общественно-научные предметы», «Основы духовно</w:t>
      </w:r>
      <w:r w:rsidRPr="00F6755D">
        <w:rPr>
          <w:rFonts w:ascii="Times New Roman" w:hAnsi="Times New Roman" w:cs="Times New Roman"/>
          <w:sz w:val="28"/>
          <w:szCs w:val="28"/>
        </w:rPr>
        <w:softHyphen/>
      </w:r>
      <w:r w:rsidR="00B26638" w:rsidRPr="00F6755D">
        <w:rPr>
          <w:rFonts w:ascii="Times New Roman" w:hAnsi="Times New Roman" w:cs="Times New Roman"/>
          <w:sz w:val="28"/>
          <w:szCs w:val="28"/>
        </w:rPr>
        <w:t>-</w:t>
      </w:r>
      <w:r w:rsidRPr="00F6755D">
        <w:rPr>
          <w:rFonts w:ascii="Times New Roman" w:hAnsi="Times New Roman" w:cs="Times New Roman"/>
          <w:sz w:val="28"/>
          <w:szCs w:val="28"/>
        </w:rPr>
        <w:t>нравственной культуры народов России», «Естественно-научные предметы», «Искусство», «Технология», «Физическая культура</w:t>
      </w:r>
      <w:r w:rsidR="00B26638" w:rsidRPr="00F6755D">
        <w:rPr>
          <w:rFonts w:ascii="Times New Roman" w:hAnsi="Times New Roman" w:cs="Times New Roman"/>
          <w:sz w:val="28"/>
          <w:szCs w:val="28"/>
        </w:rPr>
        <w:t>»</w:t>
      </w:r>
      <w:r w:rsidRPr="00F6755D">
        <w:rPr>
          <w:rFonts w:ascii="Times New Roman" w:hAnsi="Times New Roman" w:cs="Times New Roman"/>
          <w:sz w:val="28"/>
          <w:szCs w:val="28"/>
        </w:rPr>
        <w:t xml:space="preserve"> и </w:t>
      </w:r>
      <w:r w:rsidR="00B26638" w:rsidRPr="00F6755D">
        <w:rPr>
          <w:rFonts w:ascii="Times New Roman" w:hAnsi="Times New Roman" w:cs="Times New Roman"/>
          <w:sz w:val="28"/>
          <w:szCs w:val="28"/>
        </w:rPr>
        <w:t>«О</w:t>
      </w:r>
      <w:r w:rsidRPr="00F6755D">
        <w:rPr>
          <w:rFonts w:ascii="Times New Roman" w:hAnsi="Times New Roman" w:cs="Times New Roman"/>
          <w:sz w:val="28"/>
          <w:szCs w:val="28"/>
        </w:rPr>
        <w:t>сновы безопасности жизнедеятельности».</w:t>
      </w:r>
    </w:p>
    <w:p w:rsidR="0046749C" w:rsidRPr="0046749C" w:rsidRDefault="0046749C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55D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F67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«Русский язык»</w:t>
      </w:r>
      <w:r w:rsidRPr="00F6755D">
        <w:rPr>
          <w:rFonts w:ascii="Times New Roman" w:hAnsi="Times New Roman" w:cs="Times New Roman"/>
          <w:sz w:val="28"/>
          <w:szCs w:val="28"/>
        </w:rPr>
        <w:t xml:space="preserve"> изучается в V классе в объеме 5 часов в неделю, в VI классе -6 часов, в VII классе - 4 часа в неделю, в V</w:t>
      </w:r>
      <w:r w:rsidRPr="0046749C">
        <w:rPr>
          <w:rFonts w:ascii="Times New Roman" w:hAnsi="Times New Roman" w:cs="Times New Roman"/>
          <w:sz w:val="28"/>
          <w:szCs w:val="28"/>
          <w:u w:val="single"/>
        </w:rPr>
        <w:t>III</w:t>
      </w:r>
      <w:r w:rsidR="00B26638" w:rsidRPr="00F6755D">
        <w:rPr>
          <w:rFonts w:ascii="Times New Roman" w:hAnsi="Times New Roman" w:cs="Times New Roman"/>
          <w:sz w:val="28"/>
          <w:szCs w:val="28"/>
        </w:rPr>
        <w:t xml:space="preserve"> классе- 3 часа, в </w:t>
      </w:r>
      <w:r w:rsidR="00B26638" w:rsidRPr="00F6755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26638" w:rsidRPr="00F6755D">
        <w:rPr>
          <w:rFonts w:ascii="Times New Roman" w:hAnsi="Times New Roman" w:cs="Times New Roman"/>
          <w:sz w:val="28"/>
          <w:szCs w:val="28"/>
        </w:rPr>
        <w:t xml:space="preserve"> классе – 3 часа.</w:t>
      </w:r>
    </w:p>
    <w:p w:rsidR="0046749C" w:rsidRPr="0046749C" w:rsidRDefault="0046749C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55D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F67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«Литература»</w:t>
      </w:r>
      <w:r w:rsidRPr="00F6755D">
        <w:rPr>
          <w:rFonts w:ascii="Times New Roman" w:hAnsi="Times New Roman" w:cs="Times New Roman"/>
          <w:sz w:val="28"/>
          <w:szCs w:val="28"/>
        </w:rPr>
        <w:t xml:space="preserve"> изучается в V -VI классах в объеме 3 часа в неделю, в VII и</w:t>
      </w:r>
      <w:r w:rsidR="00F6755D" w:rsidRPr="00F6755D">
        <w:rPr>
          <w:rFonts w:ascii="Times New Roman" w:hAnsi="Times New Roman" w:cs="Times New Roman"/>
          <w:sz w:val="28"/>
          <w:szCs w:val="28"/>
        </w:rPr>
        <w:t xml:space="preserve"> VIII классах - 2 часа в неделю, в </w:t>
      </w:r>
      <w:r w:rsidR="00F6755D" w:rsidRPr="00F6755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F6755D" w:rsidRPr="00F6755D">
        <w:rPr>
          <w:rFonts w:ascii="Times New Roman" w:hAnsi="Times New Roman" w:cs="Times New Roman"/>
          <w:sz w:val="28"/>
          <w:szCs w:val="28"/>
        </w:rPr>
        <w:t xml:space="preserve"> классе – 3 часа.</w:t>
      </w:r>
    </w:p>
    <w:p w:rsidR="0046749C" w:rsidRPr="0046749C" w:rsidRDefault="0046749C" w:rsidP="00EB53C8">
      <w:pPr>
        <w:spacing w:line="370" w:lineRule="exact"/>
        <w:ind w:left="284" w:right="20"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67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Предметная область «Родной язык и родная литература» представлена дву</w:t>
      </w:r>
      <w:r w:rsidR="00F6755D" w:rsidRPr="00F67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мя предметами: «Родной </w:t>
      </w:r>
      <w:r w:rsidRPr="00F67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язык</w:t>
      </w:r>
      <w:r w:rsidR="00F6755D" w:rsidRPr="00F67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(русский)</w:t>
      </w:r>
      <w:r w:rsidRPr="00F67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и «Родная литература</w:t>
      </w:r>
      <w:r w:rsidR="00F6755D" w:rsidRPr="00F67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(русская)</w:t>
      </w:r>
      <w:r w:rsidRPr="00F67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46749C" w:rsidRPr="0046749C" w:rsidRDefault="0046749C" w:rsidP="00EB53C8">
      <w:pPr>
        <w:spacing w:line="370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изучения курса «Родной язык»</w:t>
      </w:r>
      <w:r w:rsidR="00F6755D" w:rsidRPr="00F6755D">
        <w:rPr>
          <w:rFonts w:ascii="Times New Roman" w:hAnsi="Times New Roman" w:cs="Times New Roman"/>
          <w:sz w:val="28"/>
          <w:szCs w:val="28"/>
        </w:rPr>
        <w:t xml:space="preserve"> для 5 - 9</w:t>
      </w:r>
      <w:r w:rsidRPr="00F6755D">
        <w:rPr>
          <w:rFonts w:ascii="Times New Roman" w:hAnsi="Times New Roman" w:cs="Times New Roman"/>
          <w:sz w:val="28"/>
          <w:szCs w:val="28"/>
        </w:rPr>
        <w:t xml:space="preserve"> классов (ФГОС ООО)» сводится к развитию языковой и лингвистической компетенций, которые предполагают овладение необходимыми знаниями о языке как знаковой системе и общественном явлении, его устройстве, развитии и </w:t>
      </w:r>
      <w:r w:rsidRPr="00F6755D">
        <w:rPr>
          <w:rFonts w:ascii="Times New Roman" w:hAnsi="Times New Roman" w:cs="Times New Roman"/>
          <w:sz w:val="28"/>
          <w:szCs w:val="28"/>
        </w:rPr>
        <w:lastRenderedPageBreak/>
        <w:t>функционировании; знание основных норм русского литературного языка;</w:t>
      </w:r>
    </w:p>
    <w:p w:rsidR="0046749C" w:rsidRPr="0046749C" w:rsidRDefault="0046749C" w:rsidP="00EB53C8">
      <w:pPr>
        <w:spacing w:line="370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55D">
        <w:rPr>
          <w:rFonts w:ascii="Times New Roman" w:hAnsi="Times New Roman" w:cs="Times New Roman"/>
          <w:sz w:val="28"/>
          <w:szCs w:val="28"/>
        </w:rPr>
        <w:t>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науке, её основных разделах и базовых понятиях; понимание родного языка как формы выражения национальной культуры.</w:t>
      </w:r>
    </w:p>
    <w:p w:rsidR="0046749C" w:rsidRPr="0046749C" w:rsidRDefault="0046749C" w:rsidP="00EB53C8">
      <w:pPr>
        <w:spacing w:line="370" w:lineRule="exact"/>
        <w:ind w:left="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>Достижение цели предполагает решение частных задач:</w:t>
      </w:r>
    </w:p>
    <w:p w:rsidR="0046749C" w:rsidRPr="0046749C" w:rsidRDefault="0046749C" w:rsidP="00EB53C8">
      <w:pPr>
        <w:numPr>
          <w:ilvl w:val="0"/>
          <w:numId w:val="10"/>
        </w:numPr>
        <w:spacing w:line="370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зарождении и развитии русской письменности.</w:t>
      </w:r>
    </w:p>
    <w:p w:rsidR="0046749C" w:rsidRPr="0046749C" w:rsidRDefault="0046749C" w:rsidP="00EB53C8">
      <w:pPr>
        <w:numPr>
          <w:ilvl w:val="0"/>
          <w:numId w:val="10"/>
        </w:numPr>
        <w:spacing w:line="370" w:lineRule="exact"/>
        <w:ind w:left="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 xml:space="preserve"> Расширение знаний о тексте и различных формах его организации.</w:t>
      </w:r>
    </w:p>
    <w:p w:rsidR="0046749C" w:rsidRPr="0046749C" w:rsidRDefault="0046749C" w:rsidP="00EB53C8">
      <w:pPr>
        <w:numPr>
          <w:ilvl w:val="0"/>
          <w:numId w:val="10"/>
        </w:numPr>
        <w:spacing w:line="370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языковой личности (выработка мотивации, интереса к изучению родного языка, обогащение лексикона, развитие языковой способности учащихся)</w:t>
      </w:r>
    </w:p>
    <w:p w:rsidR="0046749C" w:rsidRPr="0046749C" w:rsidRDefault="0046749C" w:rsidP="00EB53C8">
      <w:pPr>
        <w:spacing w:line="370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>Родителями (законными представителями обучающихся) выбран для изучения как родной язык - русский.</w:t>
      </w:r>
    </w:p>
    <w:p w:rsidR="0046749C" w:rsidRPr="0046749C" w:rsidRDefault="0046749C" w:rsidP="00EB53C8">
      <w:pPr>
        <w:spacing w:line="370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>Учебный предмет «Родная литература</w:t>
      </w:r>
      <w:r w:rsidR="00F6755D" w:rsidRPr="003A0798">
        <w:rPr>
          <w:rFonts w:ascii="Times New Roman" w:hAnsi="Times New Roman" w:cs="Times New Roman"/>
          <w:sz w:val="28"/>
          <w:szCs w:val="28"/>
        </w:rPr>
        <w:t>(русская)</w:t>
      </w:r>
      <w:r w:rsidRPr="003A0798">
        <w:rPr>
          <w:rFonts w:ascii="Times New Roman" w:hAnsi="Times New Roman" w:cs="Times New Roman"/>
          <w:sz w:val="28"/>
          <w:szCs w:val="28"/>
        </w:rPr>
        <w:t>» тесно связан с предметом «Родной язык</w:t>
      </w:r>
      <w:r w:rsidR="00F6755D" w:rsidRPr="003A0798">
        <w:rPr>
          <w:rFonts w:ascii="Times New Roman" w:hAnsi="Times New Roman" w:cs="Times New Roman"/>
          <w:sz w:val="28"/>
          <w:szCs w:val="28"/>
        </w:rPr>
        <w:t>(русский)</w:t>
      </w:r>
      <w:r w:rsidRPr="003A0798">
        <w:rPr>
          <w:rFonts w:ascii="Times New Roman" w:hAnsi="Times New Roman" w:cs="Times New Roman"/>
          <w:sz w:val="28"/>
          <w:szCs w:val="28"/>
        </w:rPr>
        <w:t xml:space="preserve">». Родная литература является одним из основных источников обогащения родной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</w:t>
      </w:r>
      <w:r w:rsidR="00F6755D" w:rsidRPr="003A0798">
        <w:rPr>
          <w:rFonts w:ascii="Times New Roman" w:hAnsi="Times New Roman" w:cs="Times New Roman"/>
          <w:sz w:val="28"/>
          <w:szCs w:val="28"/>
        </w:rPr>
        <w:t>родной речью. Данный курс в 2019-2020</w:t>
      </w:r>
      <w:r w:rsidRPr="003A0798">
        <w:rPr>
          <w:rFonts w:ascii="Times New Roman" w:hAnsi="Times New Roman" w:cs="Times New Roman"/>
          <w:sz w:val="28"/>
          <w:szCs w:val="28"/>
        </w:rPr>
        <w:t xml:space="preserve"> учебного год</w:t>
      </w:r>
      <w:r w:rsidR="00F6755D" w:rsidRPr="003A0798">
        <w:rPr>
          <w:rFonts w:ascii="Times New Roman" w:hAnsi="Times New Roman" w:cs="Times New Roman"/>
          <w:sz w:val="28"/>
          <w:szCs w:val="28"/>
        </w:rPr>
        <w:t>а будет осуществляться с выделением на их освоение по 0.5 часа на каждый предмет.</w:t>
      </w:r>
      <w:r w:rsidRPr="003A0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49C" w:rsidRPr="0046749C" w:rsidRDefault="0046749C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>Предметная область «Иностранные языки» на основании приказа Министерства образования и науки РФ №1577 от 31.12.2015 года «О внесении изменений в ФГОС основного общего образования вынесена в отдельную предметную область, является обязательной для изучения в рамках ФГОС основного общего образования и включает изучение двух предметов «Английский язык» и «Немецкий язык».</w:t>
      </w:r>
    </w:p>
    <w:p w:rsidR="0046749C" w:rsidRPr="0046749C" w:rsidRDefault="0046749C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3A0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«Английский язык»</w:t>
      </w:r>
      <w:r w:rsidR="00F6755D" w:rsidRPr="003A0798">
        <w:rPr>
          <w:rFonts w:ascii="Times New Roman" w:hAnsi="Times New Roman" w:cs="Times New Roman"/>
          <w:sz w:val="28"/>
          <w:szCs w:val="28"/>
        </w:rPr>
        <w:t xml:space="preserve"> изучается в V- </w:t>
      </w:r>
      <w:r w:rsidR="00F6755D" w:rsidRPr="003A079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A0798">
        <w:rPr>
          <w:rFonts w:ascii="Times New Roman" w:hAnsi="Times New Roman" w:cs="Times New Roman"/>
          <w:sz w:val="28"/>
          <w:szCs w:val="28"/>
        </w:rPr>
        <w:t xml:space="preserve"> классах в объеме 3-х часов в неделю. Предложенный объем учебного времени достаточен для освоения иностранного языка на функциональном уровне.</w:t>
      </w:r>
    </w:p>
    <w:p w:rsidR="00F6755D" w:rsidRPr="003A0798" w:rsidRDefault="0046749C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3A0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«Немецкий язык»</w:t>
      </w:r>
      <w:r w:rsidR="00F6755D" w:rsidRPr="003A0798">
        <w:rPr>
          <w:rFonts w:ascii="Times New Roman" w:hAnsi="Times New Roman" w:cs="Times New Roman"/>
          <w:sz w:val="28"/>
          <w:szCs w:val="28"/>
        </w:rPr>
        <w:t xml:space="preserve"> изучается в</w:t>
      </w:r>
      <w:r w:rsidRPr="003A0798">
        <w:rPr>
          <w:rFonts w:ascii="Times New Roman" w:hAnsi="Times New Roman" w:cs="Times New Roman"/>
          <w:sz w:val="28"/>
          <w:szCs w:val="28"/>
        </w:rPr>
        <w:t xml:space="preserve"> V</w:t>
      </w:r>
      <w:r w:rsidR="00F6755D" w:rsidRPr="003A0798">
        <w:rPr>
          <w:rFonts w:ascii="Times New Roman" w:hAnsi="Times New Roman" w:cs="Times New Roman"/>
          <w:sz w:val="28"/>
          <w:szCs w:val="28"/>
        </w:rPr>
        <w:t xml:space="preserve"> - </w:t>
      </w:r>
      <w:r w:rsidR="00F6755D" w:rsidRPr="003A07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A0798">
        <w:rPr>
          <w:rFonts w:ascii="Times New Roman" w:hAnsi="Times New Roman" w:cs="Times New Roman"/>
          <w:sz w:val="28"/>
          <w:szCs w:val="28"/>
        </w:rPr>
        <w:t xml:space="preserve"> класса в объеме 1 часа в неделю, за счет </w:t>
      </w:r>
      <w:r w:rsidR="00F6755D" w:rsidRPr="003A0798">
        <w:rPr>
          <w:rFonts w:ascii="Times New Roman" w:hAnsi="Times New Roman" w:cs="Times New Roman"/>
          <w:sz w:val="28"/>
          <w:szCs w:val="28"/>
        </w:rPr>
        <w:t xml:space="preserve">обязательной части, </w:t>
      </w:r>
      <w:r w:rsidR="003A0798" w:rsidRPr="003A0798">
        <w:rPr>
          <w:rFonts w:ascii="Times New Roman" w:hAnsi="Times New Roman" w:cs="Times New Roman"/>
          <w:sz w:val="28"/>
          <w:szCs w:val="28"/>
        </w:rPr>
        <w:t xml:space="preserve">в </w:t>
      </w:r>
      <w:r w:rsidR="00E31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0798" w:rsidRPr="003A07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31DF8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3A0798" w:rsidRPr="003A0798">
        <w:rPr>
          <w:rFonts w:ascii="Times New Roman" w:hAnsi="Times New Roman" w:cs="Times New Roman"/>
          <w:sz w:val="28"/>
          <w:szCs w:val="28"/>
        </w:rPr>
        <w:t xml:space="preserve"> в объеме 2-х часов в неделю.</w:t>
      </w:r>
    </w:p>
    <w:p w:rsidR="0046749C" w:rsidRPr="0046749C" w:rsidRDefault="0046749C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3A0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«Математика»</w:t>
      </w:r>
      <w:r w:rsidRPr="003A0798">
        <w:rPr>
          <w:rFonts w:ascii="Times New Roman" w:hAnsi="Times New Roman" w:cs="Times New Roman"/>
          <w:sz w:val="28"/>
          <w:szCs w:val="28"/>
        </w:rPr>
        <w:t xml:space="preserve"> в </w:t>
      </w:r>
      <w:r w:rsidRPr="003A0798"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3A0798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3A0798">
        <w:rPr>
          <w:rFonts w:ascii="Times New Roman" w:hAnsi="Times New Roman" w:cs="Times New Roman"/>
          <w:sz w:val="28"/>
          <w:szCs w:val="28"/>
          <w:lang w:val="en-US" w:eastAsia="en-US"/>
        </w:rPr>
        <w:t>VI</w:t>
      </w:r>
      <w:r w:rsidRPr="003A07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0798">
        <w:rPr>
          <w:rFonts w:ascii="Times New Roman" w:hAnsi="Times New Roman" w:cs="Times New Roman"/>
          <w:sz w:val="28"/>
          <w:szCs w:val="28"/>
        </w:rPr>
        <w:t xml:space="preserve">классах изучается в объёме 5 часов в неделю. В </w:t>
      </w:r>
      <w:r w:rsidRPr="003A0798">
        <w:rPr>
          <w:rFonts w:ascii="Times New Roman" w:hAnsi="Times New Roman" w:cs="Times New Roman"/>
          <w:sz w:val="28"/>
          <w:szCs w:val="28"/>
          <w:lang w:val="en-US" w:eastAsia="en-US"/>
        </w:rPr>
        <w:t>VII</w:t>
      </w:r>
      <w:r w:rsidRPr="003A0798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3A0798" w:rsidRPr="003A0798">
        <w:rPr>
          <w:rFonts w:ascii="Times New Roman" w:hAnsi="Times New Roman" w:cs="Times New Roman"/>
          <w:sz w:val="28"/>
          <w:szCs w:val="28"/>
          <w:lang w:val="en-US" w:eastAsia="en-US"/>
        </w:rPr>
        <w:t>IX</w:t>
      </w:r>
      <w:r w:rsidRPr="003A07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0798">
        <w:rPr>
          <w:rFonts w:ascii="Times New Roman" w:hAnsi="Times New Roman" w:cs="Times New Roman"/>
          <w:sz w:val="28"/>
          <w:szCs w:val="28"/>
        </w:rPr>
        <w:t>классах изучается предмет «Математика», который включает в себя изучение двух дисциплин «Алгебра» (3 часа в неделю) и «Геометрия» (2 часа в неделю).</w:t>
      </w:r>
    </w:p>
    <w:p w:rsidR="0046749C" w:rsidRPr="0046749C" w:rsidRDefault="0046749C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</w:t>
      </w:r>
      <w:r w:rsidRPr="003A0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«Информатика и ИКТ»</w:t>
      </w:r>
      <w:r w:rsidRPr="003A0798">
        <w:rPr>
          <w:rFonts w:ascii="Times New Roman" w:hAnsi="Times New Roman" w:cs="Times New Roman"/>
          <w:sz w:val="28"/>
          <w:szCs w:val="28"/>
        </w:rPr>
        <w:t xml:space="preserve"> в </w:t>
      </w:r>
      <w:r w:rsidRPr="003A0798">
        <w:rPr>
          <w:rFonts w:ascii="Times New Roman" w:hAnsi="Times New Roman" w:cs="Times New Roman"/>
          <w:sz w:val="28"/>
          <w:szCs w:val="28"/>
          <w:lang w:val="en-US" w:eastAsia="en-US"/>
        </w:rPr>
        <w:t>VII</w:t>
      </w:r>
      <w:r w:rsidRPr="003A0798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3A0798" w:rsidRPr="003A0798">
        <w:rPr>
          <w:rFonts w:ascii="Times New Roman" w:hAnsi="Times New Roman" w:cs="Times New Roman"/>
          <w:sz w:val="28"/>
          <w:szCs w:val="28"/>
          <w:lang w:val="en-US" w:eastAsia="en-US"/>
        </w:rPr>
        <w:t>IX</w:t>
      </w:r>
      <w:r w:rsidRPr="003A07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0798">
        <w:rPr>
          <w:rFonts w:ascii="Times New Roman" w:hAnsi="Times New Roman" w:cs="Times New Roman"/>
          <w:sz w:val="28"/>
          <w:szCs w:val="28"/>
        </w:rPr>
        <w:t>классах в объёме 1 час в неделю.</w:t>
      </w:r>
    </w:p>
    <w:p w:rsidR="0046749C" w:rsidRPr="0046749C" w:rsidRDefault="0046749C" w:rsidP="00EB53C8">
      <w:pPr>
        <w:spacing w:line="326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3A0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«История»</w:t>
      </w:r>
      <w:r w:rsidRPr="003A0798">
        <w:rPr>
          <w:rFonts w:ascii="Times New Roman" w:hAnsi="Times New Roman" w:cs="Times New Roman"/>
          <w:sz w:val="28"/>
          <w:szCs w:val="28"/>
        </w:rPr>
        <w:t xml:space="preserve"> изучается в </w:t>
      </w:r>
      <w:r w:rsidRPr="003A0798"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3A0798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3A0798" w:rsidRPr="003A0798">
        <w:rPr>
          <w:rFonts w:ascii="Times New Roman" w:hAnsi="Times New Roman" w:cs="Times New Roman"/>
          <w:sz w:val="28"/>
          <w:szCs w:val="28"/>
          <w:lang w:val="en-US" w:eastAsia="en-US"/>
        </w:rPr>
        <w:t>IX</w:t>
      </w:r>
      <w:r w:rsidRPr="003A07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0798">
        <w:rPr>
          <w:rFonts w:ascii="Times New Roman" w:hAnsi="Times New Roman" w:cs="Times New Roman"/>
          <w:sz w:val="28"/>
          <w:szCs w:val="28"/>
        </w:rPr>
        <w:t>классах в объёме 2 часов в неделю.</w:t>
      </w:r>
    </w:p>
    <w:p w:rsidR="00DF5D12" w:rsidRPr="00DF5D12" w:rsidRDefault="0046749C" w:rsidP="00EB53C8">
      <w:pPr>
        <w:pStyle w:val="a5"/>
        <w:shd w:val="clear" w:color="auto" w:fill="auto"/>
        <w:spacing w:before="0" w:after="184" w:line="370" w:lineRule="exact"/>
        <w:ind w:left="284" w:right="20" w:firstLine="567"/>
        <w:jc w:val="both"/>
        <w:rPr>
          <w:sz w:val="28"/>
          <w:szCs w:val="28"/>
        </w:rPr>
      </w:pPr>
      <w:r w:rsidRPr="003A0798">
        <w:rPr>
          <w:sz w:val="28"/>
          <w:szCs w:val="28"/>
          <w:lang w:val="en-US"/>
        </w:rPr>
        <w:t>C</w:t>
      </w:r>
      <w:r w:rsidRPr="003A0798">
        <w:rPr>
          <w:sz w:val="28"/>
          <w:szCs w:val="28"/>
        </w:rPr>
        <w:t xml:space="preserve"> VII класса для курсов истории России и всеобщей истории дано единое название предмета «История». Содержательно сохраняется преподавание двух курсов истории - всеобщей истории и истории России использование синхронно-параллельного изучения с пропорцией часов на историю России и всеобщую</w:t>
      </w:r>
      <w:r w:rsidR="00DF5D12" w:rsidRPr="00DF5D12">
        <w:rPr>
          <w:sz w:val="28"/>
          <w:szCs w:val="28"/>
        </w:rPr>
        <w:t xml:space="preserve"> историю 1,3 и 0,7 соответственно.</w:t>
      </w:r>
    </w:p>
    <w:p w:rsidR="00DF5D12" w:rsidRPr="00DF5D12" w:rsidRDefault="00DF5D12" w:rsidP="00EB53C8">
      <w:pPr>
        <w:spacing w:after="176" w:line="365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«Обществознание»</w:t>
      </w:r>
      <w:r w:rsidRPr="00DF5D12">
        <w:rPr>
          <w:rFonts w:ascii="Times New Roman" w:hAnsi="Times New Roman" w:cs="Times New Roman"/>
          <w:sz w:val="28"/>
          <w:szCs w:val="28"/>
        </w:rPr>
        <w:t xml:space="preserve"> изучается в 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IX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5D12">
        <w:rPr>
          <w:rFonts w:ascii="Times New Roman" w:hAnsi="Times New Roman" w:cs="Times New Roman"/>
          <w:sz w:val="28"/>
          <w:szCs w:val="28"/>
        </w:rPr>
        <w:t xml:space="preserve">классах в объёме 1 час в неделю. При изучении учебного предмета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«Обществознание» </w:t>
      </w:r>
      <w:r w:rsidRPr="00DF5D12">
        <w:rPr>
          <w:rFonts w:ascii="Times New Roman" w:hAnsi="Times New Roman" w:cs="Times New Roman"/>
          <w:sz w:val="28"/>
          <w:szCs w:val="28"/>
        </w:rPr>
        <w:t>в целях сохранения преемственности, в 5 классе предмет изучается в объёме 1 ч. за счёт части, формируемой участниками образовательных отношений.</w:t>
      </w:r>
    </w:p>
    <w:p w:rsidR="00DF5D12" w:rsidRPr="00DF5D12" w:rsidRDefault="00DF5D12" w:rsidP="00EB53C8">
      <w:pPr>
        <w:spacing w:after="219" w:line="370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«География»</w:t>
      </w:r>
      <w:r w:rsidRPr="00DF5D12">
        <w:rPr>
          <w:rFonts w:ascii="Times New Roman" w:hAnsi="Times New Roman" w:cs="Times New Roman"/>
          <w:sz w:val="28"/>
          <w:szCs w:val="28"/>
        </w:rPr>
        <w:t xml:space="preserve"> изучается в 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VI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5D12">
        <w:rPr>
          <w:rFonts w:ascii="Times New Roman" w:hAnsi="Times New Roman" w:cs="Times New Roman"/>
          <w:sz w:val="28"/>
          <w:szCs w:val="28"/>
        </w:rPr>
        <w:t xml:space="preserve">классах в объёме 1 часа в неделю, в 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VII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IX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5D12">
        <w:rPr>
          <w:rFonts w:ascii="Times New Roman" w:hAnsi="Times New Roman" w:cs="Times New Roman"/>
          <w:sz w:val="28"/>
          <w:szCs w:val="28"/>
        </w:rPr>
        <w:t>классах в объёме 2 часа в неделю.</w:t>
      </w:r>
    </w:p>
    <w:p w:rsidR="00DF5D12" w:rsidRPr="00DF5D12" w:rsidRDefault="00DF5D12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>Предметная область ОДНКНР является логическим продолжением предметной области ОРКСЭ начальной школы. В рамках предметной области ОДНКНР реализация учебный предмет ОДНКНР, учитывающих региональные и этнокультурные особенности населения Белгородской области.</w:t>
      </w:r>
    </w:p>
    <w:p w:rsidR="00DF5D12" w:rsidRPr="00DF5D12" w:rsidRDefault="00DF5D12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>Предметная область ОДНКНР в МБОУ «</w:t>
      </w:r>
      <w:proofErr w:type="spellStart"/>
      <w:r w:rsidRPr="00DF5D12">
        <w:rPr>
          <w:rFonts w:ascii="Times New Roman" w:hAnsi="Times New Roman" w:cs="Times New Roman"/>
          <w:sz w:val="28"/>
          <w:szCs w:val="28"/>
        </w:rPr>
        <w:t>Призначенская</w:t>
      </w:r>
      <w:proofErr w:type="spellEnd"/>
      <w:r w:rsidRPr="00DF5D12">
        <w:rPr>
          <w:rFonts w:ascii="Times New Roman" w:hAnsi="Times New Roman" w:cs="Times New Roman"/>
          <w:sz w:val="28"/>
          <w:szCs w:val="28"/>
        </w:rPr>
        <w:t xml:space="preserve"> СОШ» реализуется через:</w:t>
      </w:r>
    </w:p>
    <w:p w:rsidR="00DF5D12" w:rsidRPr="00DF5D12" w:rsidRDefault="00DF5D12" w:rsidP="00EB53C8">
      <w:pPr>
        <w:numPr>
          <w:ilvl w:val="0"/>
          <w:numId w:val="11"/>
        </w:num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 занятия по предметной области ОДНКНР, включенные в часть учебного плана, формируемую участниками образовательных отношений в 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5D12">
        <w:rPr>
          <w:rFonts w:ascii="Times New Roman" w:hAnsi="Times New Roman" w:cs="Times New Roman"/>
          <w:sz w:val="28"/>
          <w:szCs w:val="28"/>
        </w:rPr>
        <w:t>классе в объеме 1 часа в неделю;</w:t>
      </w:r>
    </w:p>
    <w:p w:rsidR="00DF5D12" w:rsidRPr="00DF5D12" w:rsidRDefault="00DF5D12" w:rsidP="00EB53C8">
      <w:pPr>
        <w:numPr>
          <w:ilvl w:val="0"/>
          <w:numId w:val="11"/>
        </w:num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DF5D12" w:rsidRPr="00DF5D12" w:rsidRDefault="00DF5D12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«Биология»</w:t>
      </w:r>
      <w:r w:rsidRPr="00DF5D12">
        <w:rPr>
          <w:rFonts w:ascii="Times New Roman" w:hAnsi="Times New Roman" w:cs="Times New Roman"/>
          <w:sz w:val="28"/>
          <w:szCs w:val="28"/>
        </w:rPr>
        <w:t xml:space="preserve"> изучается 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VII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5D12">
        <w:rPr>
          <w:rFonts w:ascii="Times New Roman" w:hAnsi="Times New Roman" w:cs="Times New Roman"/>
          <w:sz w:val="28"/>
          <w:szCs w:val="28"/>
        </w:rPr>
        <w:t xml:space="preserve">классах в объёме 1 часа в неделю, в 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VIII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IX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5D12">
        <w:rPr>
          <w:rFonts w:ascii="Times New Roman" w:hAnsi="Times New Roman" w:cs="Times New Roman"/>
          <w:sz w:val="28"/>
          <w:szCs w:val="28"/>
        </w:rPr>
        <w:t>классах в объёме 2 часа в неделю.</w:t>
      </w:r>
    </w:p>
    <w:p w:rsidR="00DF5D12" w:rsidRPr="00DF5D12" w:rsidRDefault="00DF5D12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«Физика»</w:t>
      </w:r>
      <w:r w:rsidRPr="00DF5D12">
        <w:rPr>
          <w:rFonts w:ascii="Times New Roman" w:hAnsi="Times New Roman" w:cs="Times New Roman"/>
          <w:sz w:val="28"/>
          <w:szCs w:val="28"/>
        </w:rPr>
        <w:t xml:space="preserve"> изучается в 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VII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VIII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5D12">
        <w:rPr>
          <w:rFonts w:ascii="Times New Roman" w:hAnsi="Times New Roman" w:cs="Times New Roman"/>
          <w:sz w:val="28"/>
          <w:szCs w:val="28"/>
        </w:rPr>
        <w:t xml:space="preserve">классах в объёме 2 часа в неделю, в 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IX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5D12">
        <w:rPr>
          <w:rFonts w:ascii="Times New Roman" w:hAnsi="Times New Roman" w:cs="Times New Roman"/>
          <w:sz w:val="28"/>
          <w:szCs w:val="28"/>
        </w:rPr>
        <w:t>классе в объёме 3 часа в неделю</w:t>
      </w:r>
    </w:p>
    <w:p w:rsidR="00DF5D12" w:rsidRPr="00DF5D12" w:rsidRDefault="00DF5D12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Предметная область «Искусство» в 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VIII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5D12">
        <w:rPr>
          <w:rFonts w:ascii="Times New Roman" w:hAnsi="Times New Roman" w:cs="Times New Roman"/>
          <w:sz w:val="28"/>
          <w:szCs w:val="28"/>
        </w:rPr>
        <w:t xml:space="preserve">классах представлена учебными предметами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«Музыка»</w:t>
      </w:r>
      <w:r w:rsidRPr="00DF5D12">
        <w:rPr>
          <w:rFonts w:ascii="Times New Roman" w:hAnsi="Times New Roman" w:cs="Times New Roman"/>
          <w:sz w:val="28"/>
          <w:szCs w:val="28"/>
        </w:rPr>
        <w:t xml:space="preserve"> и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«Изобразительное искусство»</w:t>
      </w:r>
      <w:proofErr w:type="gramStart"/>
      <w:r w:rsidRPr="00DF5D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F5D12" w:rsidRPr="00DF5D12" w:rsidRDefault="00DF5D12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учебным планом ФГОС ООО 5-8 классы предмет «Изобразительное искусство» на базовом уровне входит в состав учебных предметов, обязательных для изучения на ступени основного общего образования. Преподавание учебного предмета «Изобразительное искусство» осуществляется в объеме 1 часа в неделю. В V- VII классах введение учебного предмета «Изобразительное искусство» </w:t>
      </w:r>
      <w:r w:rsidRPr="00DF5D12">
        <w:rPr>
          <w:rFonts w:ascii="Times New Roman" w:hAnsi="Times New Roman" w:cs="Times New Roman"/>
          <w:sz w:val="28"/>
          <w:szCs w:val="28"/>
        </w:rPr>
        <w:lastRenderedPageBreak/>
        <w:t xml:space="preserve">в объеме 1 часа в неделю. В 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VIII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5D12">
        <w:rPr>
          <w:rFonts w:ascii="Times New Roman" w:hAnsi="Times New Roman" w:cs="Times New Roman"/>
          <w:sz w:val="28"/>
          <w:szCs w:val="28"/>
        </w:rPr>
        <w:t>классе по решению образовательного учреждения (организации) учебный предмет «Изобразительное искусство» изучается в рамках учебного предмета «Искусство» в объеме 1 часа в неделю.</w:t>
      </w:r>
    </w:p>
    <w:p w:rsidR="00DF5D12" w:rsidRPr="00DF5D12" w:rsidRDefault="00DF5D12" w:rsidP="00EB53C8">
      <w:pPr>
        <w:spacing w:line="322" w:lineRule="exact"/>
        <w:ind w:left="284" w:right="2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«Музыка»</w:t>
      </w:r>
      <w:r w:rsidRPr="00DF5D12">
        <w:rPr>
          <w:rFonts w:ascii="Times New Roman" w:hAnsi="Times New Roman" w:cs="Times New Roman"/>
          <w:sz w:val="28"/>
          <w:szCs w:val="28"/>
        </w:rPr>
        <w:t xml:space="preserve"> в 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VII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5D12">
        <w:rPr>
          <w:rFonts w:ascii="Times New Roman" w:hAnsi="Times New Roman" w:cs="Times New Roman"/>
          <w:sz w:val="28"/>
          <w:szCs w:val="28"/>
        </w:rPr>
        <w:t>классах изучается в объеме одного часа в неделю.</w:t>
      </w:r>
    </w:p>
    <w:p w:rsidR="00DF5D12" w:rsidRPr="00DF5D12" w:rsidRDefault="00DF5D12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«Технология»</w:t>
      </w:r>
      <w:r w:rsidRPr="00DF5D12">
        <w:rPr>
          <w:rFonts w:ascii="Times New Roman" w:hAnsi="Times New Roman" w:cs="Times New Roman"/>
          <w:sz w:val="28"/>
          <w:szCs w:val="28"/>
        </w:rPr>
        <w:t xml:space="preserve"> в V -VII классе изучается в объеме 2 часа в неделю, в 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VIII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5D12">
        <w:rPr>
          <w:rFonts w:ascii="Times New Roman" w:hAnsi="Times New Roman" w:cs="Times New Roman"/>
          <w:sz w:val="28"/>
          <w:szCs w:val="28"/>
        </w:rPr>
        <w:t>классе в объеме 1 час в неделю.</w:t>
      </w:r>
    </w:p>
    <w:p w:rsidR="00DF5D12" w:rsidRPr="00DF5D12" w:rsidRDefault="00DF5D12" w:rsidP="00EB53C8">
      <w:pPr>
        <w:spacing w:after="162" w:line="370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«Физическая культура»</w:t>
      </w:r>
      <w:r w:rsidRPr="00DF5D12">
        <w:rPr>
          <w:rFonts w:ascii="Times New Roman" w:hAnsi="Times New Roman" w:cs="Times New Roman"/>
          <w:sz w:val="28"/>
          <w:szCs w:val="28"/>
        </w:rPr>
        <w:t xml:space="preserve"> в 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F5D12">
        <w:rPr>
          <w:rFonts w:ascii="Times New Roman" w:hAnsi="Times New Roman" w:cs="Times New Roman"/>
          <w:sz w:val="28"/>
          <w:szCs w:val="28"/>
          <w:lang w:val="en-US" w:eastAsia="en-US"/>
        </w:rPr>
        <w:t>IX</w:t>
      </w:r>
      <w:r w:rsidRPr="00DF5D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5D12">
        <w:rPr>
          <w:rFonts w:ascii="Times New Roman" w:hAnsi="Times New Roman" w:cs="Times New Roman"/>
          <w:sz w:val="28"/>
          <w:szCs w:val="28"/>
        </w:rPr>
        <w:t>классе изучается в объеме 2</w:t>
      </w:r>
      <w:r w:rsidRPr="00DF5D12">
        <w:rPr>
          <w:rFonts w:ascii="Times New Roman" w:hAnsi="Times New Roman" w:cs="Times New Roman"/>
          <w:sz w:val="28"/>
          <w:szCs w:val="28"/>
        </w:rPr>
        <w:softHyphen/>
        <w:t>х часов в неделю</w:t>
      </w:r>
      <w:r w:rsidR="0092309B">
        <w:rPr>
          <w:rFonts w:ascii="Times New Roman" w:hAnsi="Times New Roman" w:cs="Times New Roman"/>
          <w:sz w:val="28"/>
          <w:szCs w:val="28"/>
        </w:rPr>
        <w:t>.</w:t>
      </w:r>
    </w:p>
    <w:p w:rsidR="00DF5D12" w:rsidRPr="00DF5D12" w:rsidRDefault="00DF5D12" w:rsidP="00EB53C8">
      <w:pPr>
        <w:spacing w:after="116" w:line="317" w:lineRule="exact"/>
        <w:ind w:left="284" w:right="42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D12">
        <w:rPr>
          <w:rFonts w:ascii="Times New Roman" w:hAnsi="Times New Roman" w:cs="Times New Roman"/>
          <w:b/>
          <w:sz w:val="28"/>
          <w:szCs w:val="28"/>
        </w:rPr>
        <w:t xml:space="preserve">Особенности части учебного плана, </w:t>
      </w:r>
      <w:proofErr w:type="gramStart"/>
      <w:r w:rsidRPr="00DF5D12">
        <w:rPr>
          <w:rFonts w:ascii="Times New Roman" w:hAnsi="Times New Roman" w:cs="Times New Roman"/>
          <w:b/>
          <w:sz w:val="28"/>
          <w:szCs w:val="28"/>
        </w:rPr>
        <w:t>формируемая</w:t>
      </w:r>
      <w:proofErr w:type="gramEnd"/>
      <w:r w:rsidRPr="00DF5D12">
        <w:rPr>
          <w:rFonts w:ascii="Times New Roman" w:hAnsi="Times New Roman" w:cs="Times New Roman"/>
          <w:b/>
          <w:sz w:val="28"/>
          <w:szCs w:val="28"/>
        </w:rPr>
        <w:t xml:space="preserve"> участниками образовательных отношений</w:t>
      </w:r>
    </w:p>
    <w:p w:rsidR="00DF5D12" w:rsidRPr="00DF5D12" w:rsidRDefault="00DF5D12" w:rsidP="00EB53C8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 учебного плана, формируемая участниками образовательных отношений,</w:t>
      </w:r>
      <w:r w:rsidRPr="003761A2">
        <w:rPr>
          <w:rFonts w:ascii="Times New Roman" w:hAnsi="Times New Roman" w:cs="Times New Roman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DF5D12" w:rsidRPr="00D34EB2" w:rsidRDefault="00DF5D12" w:rsidP="00D34EB2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1A2">
        <w:rPr>
          <w:rFonts w:ascii="Times New Roman" w:hAnsi="Times New Roman" w:cs="Times New Roman"/>
          <w:sz w:val="28"/>
          <w:szCs w:val="28"/>
        </w:rPr>
        <w:t xml:space="preserve">Школа работает в режиме 5-дневной рабочей недели. Максимально допустимая недельная нагрузка при пятидневной учебной неделе в 5 классе составляет 29 часов, в 6 классе- 30 часов, в 7 классе </w:t>
      </w:r>
      <w:r w:rsidR="003761A2" w:rsidRPr="003761A2">
        <w:rPr>
          <w:rFonts w:ascii="Times New Roman" w:hAnsi="Times New Roman" w:cs="Times New Roman"/>
          <w:sz w:val="28"/>
          <w:szCs w:val="28"/>
        </w:rPr>
        <w:t xml:space="preserve">- 32 часа, в 8 классе -33 часа, в 9 классе 33 часа. </w:t>
      </w:r>
      <w:r w:rsidRPr="003761A2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в пределах максимально допустимой недельной нагрузки составляет для 5 класса 3 </w:t>
      </w:r>
      <w:r w:rsidRPr="00376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часа в неделю, для 6 класса -2часа, для 7 класса- 3 часа, в 8 классе - 3 часа.</w:t>
      </w:r>
      <w:r w:rsidRPr="00376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1A2">
        <w:rPr>
          <w:rFonts w:ascii="Times New Roman" w:hAnsi="Times New Roman" w:cs="Times New Roman"/>
          <w:sz w:val="28"/>
          <w:szCs w:val="28"/>
        </w:rPr>
        <w:t>Время, отводимое на данную часть учебного плана, использовано на увеличение количества учебных часов следующим образом: -</w:t>
      </w:r>
      <w:r w:rsidR="003761A2" w:rsidRPr="003761A2">
        <w:rPr>
          <w:rFonts w:ascii="Times New Roman" w:hAnsi="Times New Roman" w:cs="Times New Roman"/>
          <w:sz w:val="28"/>
          <w:szCs w:val="28"/>
        </w:rPr>
        <w:t xml:space="preserve"> </w:t>
      </w:r>
      <w:r w:rsidRPr="003761A2"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«Обществознание» и ОДНКНР в 5 классе, изучение которых направлено на формирование у обучающихся </w:t>
      </w:r>
      <w:proofErr w:type="spellStart"/>
      <w:r w:rsidRPr="003761A2">
        <w:rPr>
          <w:rFonts w:ascii="Times New Roman" w:hAnsi="Times New Roman" w:cs="Times New Roman"/>
          <w:sz w:val="28"/>
          <w:szCs w:val="28"/>
        </w:rPr>
        <w:t>системно</w:t>
      </w:r>
      <w:r w:rsidRPr="003761A2">
        <w:rPr>
          <w:rFonts w:ascii="Times New Roman" w:hAnsi="Times New Roman" w:cs="Times New Roman"/>
          <w:sz w:val="28"/>
          <w:szCs w:val="28"/>
        </w:rPr>
        <w:softHyphen/>
        <w:t>информационного</w:t>
      </w:r>
      <w:proofErr w:type="spellEnd"/>
      <w:r w:rsidRPr="003761A2">
        <w:rPr>
          <w:rFonts w:ascii="Times New Roman" w:hAnsi="Times New Roman" w:cs="Times New Roman"/>
          <w:sz w:val="28"/>
          <w:szCs w:val="28"/>
        </w:rPr>
        <w:t xml:space="preserve"> подхода к анализу окружающего мира, развитие умений применять информационные технологии, в различных областях практической деятельности человека.</w:t>
      </w:r>
      <w:proofErr w:type="gramEnd"/>
    </w:p>
    <w:p w:rsidR="00203C1F" w:rsidRPr="008C2C68" w:rsidRDefault="00DF5D12" w:rsidP="00EB53C8">
      <w:pPr>
        <w:numPr>
          <w:ilvl w:val="0"/>
          <w:numId w:val="9"/>
        </w:numPr>
        <w:spacing w:line="322" w:lineRule="exact"/>
        <w:ind w:left="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1A2">
        <w:rPr>
          <w:rFonts w:ascii="Times New Roman" w:hAnsi="Times New Roman" w:cs="Times New Roman"/>
          <w:sz w:val="28"/>
          <w:szCs w:val="28"/>
        </w:rPr>
        <w:t xml:space="preserve"> в 7 классе учебный предмет «Биология» предусматривается сокращение часов </w:t>
      </w:r>
      <w:r w:rsidRPr="00376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3761A2" w:rsidRPr="003761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61A2" w:rsidRPr="003761A2">
        <w:rPr>
          <w:rFonts w:ascii="Times New Roman" w:hAnsi="Times New Roman" w:cs="Times New Roman"/>
          <w:sz w:val="28"/>
          <w:szCs w:val="28"/>
        </w:rPr>
        <w:t xml:space="preserve">2 </w:t>
      </w:r>
      <w:r w:rsidRPr="003761A2">
        <w:rPr>
          <w:rFonts w:ascii="Times New Roman" w:hAnsi="Times New Roman" w:cs="Times New Roman"/>
          <w:sz w:val="28"/>
          <w:szCs w:val="28"/>
        </w:rPr>
        <w:t>х часов до 1-го часа в неделю,</w:t>
      </w:r>
      <w:r w:rsidRPr="00376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что приведет к </w:t>
      </w:r>
      <w:proofErr w:type="gramStart"/>
      <w:r w:rsidRPr="00376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выполнению</w:t>
      </w:r>
      <w:proofErr w:type="gramEnd"/>
      <w:r w:rsidRPr="00376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образовательной программы. </w:t>
      </w:r>
      <w:r w:rsidRPr="003761A2">
        <w:rPr>
          <w:rFonts w:ascii="Times New Roman" w:hAnsi="Times New Roman" w:cs="Times New Roman"/>
          <w:sz w:val="28"/>
          <w:szCs w:val="28"/>
        </w:rPr>
        <w:t>Компенсировать такое сокращение часов возможно за счет части учебного плана, формируемой участниками образовательных отношений.</w:t>
      </w:r>
    </w:p>
    <w:p w:rsidR="00C51D27" w:rsidRDefault="00C51D27" w:rsidP="00EB53C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34EB2" w:rsidRPr="008E63E1" w:rsidRDefault="00D34EB2" w:rsidP="00C51D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EB2" w:rsidRPr="008E63E1" w:rsidRDefault="00D34EB2" w:rsidP="00C51D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EB2" w:rsidRPr="008E63E1" w:rsidRDefault="00D34EB2" w:rsidP="00C51D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EB2" w:rsidRPr="008E63E1" w:rsidRDefault="00D34EB2" w:rsidP="00C51D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EB2" w:rsidRPr="008E63E1" w:rsidRDefault="00D34EB2" w:rsidP="00C51D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EB2" w:rsidRPr="008E63E1" w:rsidRDefault="00D34EB2" w:rsidP="00C51D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EB2" w:rsidRPr="008E63E1" w:rsidRDefault="00D34EB2" w:rsidP="00C51D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27" w:rsidRPr="00C51D27" w:rsidRDefault="00C51D27" w:rsidP="00C51D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2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C51D27" w:rsidRPr="00C51D27" w:rsidRDefault="00C51D27" w:rsidP="00C51D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27">
        <w:rPr>
          <w:rFonts w:ascii="Times New Roman" w:hAnsi="Times New Roman" w:cs="Times New Roman"/>
          <w:b/>
          <w:sz w:val="28"/>
          <w:szCs w:val="28"/>
        </w:rPr>
        <w:t>основного общего образования МБОУ «</w:t>
      </w:r>
      <w:proofErr w:type="spellStart"/>
      <w:r w:rsidRPr="00C51D27">
        <w:rPr>
          <w:rFonts w:ascii="Times New Roman" w:hAnsi="Times New Roman" w:cs="Times New Roman"/>
          <w:b/>
          <w:sz w:val="28"/>
          <w:szCs w:val="28"/>
        </w:rPr>
        <w:t>Призначенская</w:t>
      </w:r>
      <w:proofErr w:type="spellEnd"/>
      <w:r w:rsidRPr="00C51D27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 w:rsidRPr="00C51D27">
        <w:rPr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 w:rsidRPr="00C51D27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области, </w:t>
      </w:r>
      <w:proofErr w:type="gramStart"/>
      <w:r w:rsidRPr="00C51D27">
        <w:rPr>
          <w:rFonts w:ascii="Times New Roman" w:hAnsi="Times New Roman" w:cs="Times New Roman"/>
          <w:b/>
          <w:sz w:val="28"/>
          <w:szCs w:val="28"/>
        </w:rPr>
        <w:t>обеспечивающий</w:t>
      </w:r>
      <w:proofErr w:type="gramEnd"/>
      <w:r w:rsidRPr="00C51D27">
        <w:rPr>
          <w:rFonts w:ascii="Times New Roman" w:hAnsi="Times New Roman" w:cs="Times New Roman"/>
          <w:b/>
          <w:sz w:val="28"/>
          <w:szCs w:val="28"/>
        </w:rPr>
        <w:t xml:space="preserve"> реализацию ООП ООО в соот</w:t>
      </w:r>
      <w:r w:rsidR="0034041C">
        <w:rPr>
          <w:rFonts w:ascii="Times New Roman" w:hAnsi="Times New Roman" w:cs="Times New Roman"/>
          <w:b/>
          <w:sz w:val="28"/>
          <w:szCs w:val="28"/>
        </w:rPr>
        <w:t>ветствии с требованиями ФГОС 6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r w:rsidRPr="00C51D27">
        <w:rPr>
          <w:rFonts w:ascii="Times New Roman" w:hAnsi="Times New Roman" w:cs="Times New Roman"/>
          <w:b/>
          <w:sz w:val="28"/>
          <w:szCs w:val="28"/>
        </w:rPr>
        <w:t xml:space="preserve"> классы, недельный (пятидневная учебная неделя)</w:t>
      </w:r>
    </w:p>
    <w:p w:rsidR="00C51D27" w:rsidRDefault="0034041C" w:rsidP="00C51D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2022--2023</w:t>
      </w:r>
      <w:r w:rsidR="00C51D27" w:rsidRPr="00C51D2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4041C" w:rsidRDefault="0034041C" w:rsidP="00C51D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5"/>
        <w:gridCol w:w="1948"/>
        <w:gridCol w:w="72"/>
        <w:gridCol w:w="30"/>
        <w:gridCol w:w="683"/>
        <w:gridCol w:w="851"/>
        <w:gridCol w:w="992"/>
        <w:gridCol w:w="850"/>
        <w:gridCol w:w="567"/>
        <w:gridCol w:w="709"/>
        <w:gridCol w:w="425"/>
        <w:gridCol w:w="404"/>
        <w:gridCol w:w="589"/>
        <w:gridCol w:w="567"/>
      </w:tblGrid>
      <w:tr w:rsidR="001E6EFB" w:rsidRPr="00C51D27" w:rsidTr="00946542">
        <w:trPr>
          <w:trHeight w:hRule="exact" w:val="302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C51D27">
            <w:pPr>
              <w:framePr w:w="11218" w:wrap="notBeside" w:vAnchor="text" w:hAnchor="text" w:xAlign="center" w:y="1"/>
              <w:spacing w:after="60"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Предметные</w:t>
            </w:r>
          </w:p>
          <w:p w:rsidR="001E6EFB" w:rsidRPr="00C51D27" w:rsidRDefault="001E6EFB" w:rsidP="00C51D27">
            <w:pPr>
              <w:framePr w:w="11218" w:wrap="notBeside" w:vAnchor="text" w:hAnchor="text" w:xAlign="center" w:y="1"/>
              <w:spacing w:before="60"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области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C51D27">
            <w:pPr>
              <w:framePr w:w="11218" w:wrap="notBeside" w:vAnchor="text" w:hAnchor="text" w:xAlign="center" w:y="1"/>
              <w:spacing w:line="260" w:lineRule="exact"/>
              <w:ind w:left="3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Предметы</w:t>
            </w:r>
          </w:p>
        </w:tc>
        <w:tc>
          <w:tcPr>
            <w:tcW w:w="67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51D27" w:rsidRDefault="001E6EFB" w:rsidP="00C51D27">
            <w:pPr>
              <w:framePr w:w="11218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                          </w:t>
            </w: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КОЛИЧЕСТВО ЧАСОВ</w:t>
            </w:r>
          </w:p>
        </w:tc>
      </w:tr>
      <w:tr w:rsidR="00750745" w:rsidRPr="00C51D27" w:rsidTr="00861EA5">
        <w:trPr>
          <w:trHeight w:hRule="exact" w:val="287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C51D27">
            <w:pPr>
              <w:framePr w:w="11218" w:wrap="notBeside" w:vAnchor="text" w:hAnchor="text" w:xAlign="center" w:y="1"/>
              <w:spacing w:line="260" w:lineRule="exact"/>
              <w:ind w:left="28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C51D27">
            <w:pPr>
              <w:framePr w:w="11218" w:wrap="notBeside" w:vAnchor="text" w:hAnchor="text" w:xAlign="center" w:y="1"/>
              <w:spacing w:line="260" w:lineRule="exact"/>
              <w:ind w:left="28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51D27" w:rsidRDefault="001E6EFB" w:rsidP="00C51D27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51D27" w:rsidRDefault="001E6EFB" w:rsidP="00C51D27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51D27" w:rsidRDefault="001E6EFB" w:rsidP="00C51D27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51D27" w:rsidRDefault="001E6EFB" w:rsidP="00C51D27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51D27" w:rsidRDefault="001E6EFB" w:rsidP="00C51D27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6EFB" w:rsidRPr="00C51D27" w:rsidRDefault="001E6EFB" w:rsidP="00C51D27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Всего</w:t>
            </w:r>
          </w:p>
        </w:tc>
      </w:tr>
      <w:tr w:rsidR="00946542" w:rsidRPr="00C51D27" w:rsidTr="00861EA5">
        <w:trPr>
          <w:trHeight w:hRule="exact" w:val="652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after="60" w:line="2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before="60" w:line="2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C51D27">
              <w:rPr>
                <w:rFonts w:ascii="Times New Roman" w:hAnsi="Times New Roman" w:cs="Times New Roman"/>
              </w:rPr>
              <w:t>ОЧ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after="60" w:line="2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1D27">
              <w:rPr>
                <w:rFonts w:ascii="Times New Roman" w:hAnsi="Times New Roman" w:cs="Times New Roman"/>
              </w:rPr>
              <w:t>ЧФУ</w:t>
            </w:r>
          </w:p>
          <w:p w:rsidR="001E6EFB" w:rsidRPr="00C51D27" w:rsidRDefault="001E6EFB" w:rsidP="001E6EFB">
            <w:pPr>
              <w:framePr w:w="11218" w:wrap="notBeside" w:vAnchor="text" w:hAnchor="text" w:xAlign="center" w:y="1"/>
              <w:spacing w:before="60" w:line="2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1D2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C51D27">
              <w:rPr>
                <w:rFonts w:ascii="Times New Roman" w:hAnsi="Times New Roman" w:cs="Times New Roman"/>
              </w:rPr>
              <w:t>ОЧ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after="60" w:line="2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1D27">
              <w:rPr>
                <w:rFonts w:ascii="Times New Roman" w:hAnsi="Times New Roman" w:cs="Times New Roman"/>
              </w:rPr>
              <w:t>ЧФУ</w:t>
            </w:r>
          </w:p>
          <w:p w:rsidR="001E6EFB" w:rsidRPr="00C51D27" w:rsidRDefault="001E6EFB" w:rsidP="001E6EFB">
            <w:pPr>
              <w:framePr w:w="11218" w:wrap="notBeside" w:vAnchor="text" w:hAnchor="text" w:xAlign="center" w:y="1"/>
              <w:spacing w:before="60" w:line="2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1D2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C51D27">
              <w:rPr>
                <w:rFonts w:ascii="Times New Roman" w:hAnsi="Times New Roman" w:cs="Times New Roman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after="60" w:line="2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1D27">
              <w:rPr>
                <w:rFonts w:ascii="Times New Roman" w:hAnsi="Times New Roman" w:cs="Times New Roman"/>
              </w:rPr>
              <w:t>ЧФУ</w:t>
            </w:r>
          </w:p>
          <w:p w:rsidR="001E6EFB" w:rsidRPr="00C51D27" w:rsidRDefault="001E6EFB" w:rsidP="001E6EFB">
            <w:pPr>
              <w:framePr w:w="11218" w:wrap="notBeside" w:vAnchor="text" w:hAnchor="text" w:xAlign="center" w:y="1"/>
              <w:spacing w:before="60" w:line="2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1D2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C51D27">
              <w:rPr>
                <w:rFonts w:ascii="Times New Roman" w:hAnsi="Times New Roman" w:cs="Times New Roman"/>
              </w:rPr>
              <w:t>ОЧ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after="60" w:line="2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1D27">
              <w:rPr>
                <w:rFonts w:ascii="Times New Roman" w:hAnsi="Times New Roman" w:cs="Times New Roman"/>
              </w:rPr>
              <w:t>ЧФУ</w:t>
            </w:r>
          </w:p>
          <w:p w:rsidR="001E6EFB" w:rsidRPr="00C51D27" w:rsidRDefault="001E6EFB" w:rsidP="001E6EFB">
            <w:pPr>
              <w:framePr w:w="11218" w:wrap="notBeside" w:vAnchor="text" w:hAnchor="text" w:xAlign="center" w:y="1"/>
              <w:spacing w:before="60" w:line="2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1D2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C51D27">
              <w:rPr>
                <w:rFonts w:ascii="Times New Roman" w:hAnsi="Times New Roman" w:cs="Times New Roman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1D27">
              <w:rPr>
                <w:rFonts w:ascii="Times New Roman" w:hAnsi="Times New Roman" w:cs="Times New Roman"/>
              </w:rPr>
              <w:t>ЧФ</w:t>
            </w:r>
          </w:p>
          <w:p w:rsidR="001E6EFB" w:rsidRPr="00C51D27" w:rsidRDefault="001E6EFB" w:rsidP="001E6EFB">
            <w:pPr>
              <w:framePr w:w="11218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1D27">
              <w:rPr>
                <w:rFonts w:ascii="Times New Roman" w:hAnsi="Times New Roman" w:cs="Times New Roman"/>
              </w:rPr>
              <w:t>УО</w:t>
            </w:r>
          </w:p>
          <w:p w:rsidR="001E6EFB" w:rsidRPr="00C51D27" w:rsidRDefault="001E6EFB" w:rsidP="001E6EFB">
            <w:pPr>
              <w:framePr w:w="11218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1D27">
              <w:rPr>
                <w:rFonts w:ascii="Times New Roman" w:hAnsi="Times New Roman" w:cs="Times New Roman"/>
              </w:rPr>
              <w:t>О</w:t>
            </w:r>
          </w:p>
        </w:tc>
      </w:tr>
      <w:tr w:rsidR="00946542" w:rsidRPr="00C51D27" w:rsidTr="00861EA5">
        <w:trPr>
          <w:trHeight w:hRule="exact" w:val="504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322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18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EA5" w:rsidRDefault="00861EA5" w:rsidP="00861EA5">
            <w:pPr>
              <w:framePr w:w="11218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E6EFB" w:rsidRPr="00750745" w:rsidRDefault="00861EA5" w:rsidP="00861EA5">
            <w:pPr>
              <w:framePr w:w="11218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173FB8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46542" w:rsidRPr="00C51D27" w:rsidTr="00861EA5">
        <w:trPr>
          <w:trHeight w:hRule="exact" w:val="292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18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3F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46542" w:rsidRPr="00C51D27" w:rsidTr="00861EA5">
        <w:trPr>
          <w:trHeight w:hRule="exact" w:val="50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Родной язык и</w:t>
            </w:r>
          </w:p>
          <w:p w:rsidR="001E6EFB" w:rsidRPr="00C51D27" w:rsidRDefault="001E6EFB" w:rsidP="001E6EFB">
            <w:pPr>
              <w:framePr w:w="11218" w:wrap="notBeside" w:vAnchor="text" w:hAnchor="text" w:xAlign="center" w:y="1"/>
              <w:spacing w:line="322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родная</w:t>
            </w:r>
          </w:p>
          <w:p w:rsidR="001E6EFB" w:rsidRPr="00C51D27" w:rsidRDefault="001E6EFB" w:rsidP="001E6EFB">
            <w:pPr>
              <w:framePr w:w="11218" w:wrap="notBeside" w:vAnchor="text" w:hAnchor="text" w:xAlign="center" w:y="1"/>
              <w:spacing w:line="322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литература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after="60" w:line="26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Родной язык (русский)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46542" w:rsidRPr="00C51D27" w:rsidTr="00861EA5">
        <w:trPr>
          <w:trHeight w:hRule="exact" w:val="764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Родная литература (русская)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87837" w:rsidRPr="00750745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87837" w:rsidRPr="00750745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87837" w:rsidRPr="00750745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7837" w:rsidRPr="00750745" w:rsidRDefault="00087837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087837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46542" w:rsidRPr="00C51D27" w:rsidTr="00861EA5">
        <w:trPr>
          <w:trHeight w:hRule="exact" w:val="81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after="120"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Иностранные</w:t>
            </w:r>
          </w:p>
          <w:p w:rsidR="001E6EFB" w:rsidRPr="00C51D27" w:rsidRDefault="001E6EFB" w:rsidP="001E6EFB">
            <w:pPr>
              <w:framePr w:w="11218" w:wrap="notBeside" w:vAnchor="text" w:hAnchor="text" w:xAlign="center" w:y="1"/>
              <w:spacing w:before="120" w:line="26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языки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C75470" w:rsidP="00C75470">
            <w:pPr>
              <w:framePr w:w="11218" w:wrap="notBeside" w:vAnchor="text" w:hAnchor="text" w:xAlign="center" w:y="1"/>
              <w:spacing w:after="120" w:line="26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</w:t>
            </w:r>
            <w:r w:rsidR="001E6EFB" w:rsidRPr="00750745">
              <w:rPr>
                <w:rFonts w:ascii="Times New Roman" w:hAnsi="Times New Roman" w:cs="Times New Roman"/>
                <w:sz w:val="26"/>
                <w:szCs w:val="26"/>
              </w:rPr>
              <w:t>нглийский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837" w:rsidRPr="00C75470" w:rsidRDefault="00087837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37" w:rsidRPr="00C75470" w:rsidRDefault="00087837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75470" w:rsidRDefault="00087837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3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6542" w:rsidRPr="00087837" w:rsidTr="00861EA5">
        <w:trPr>
          <w:trHeight w:hRule="exact" w:val="830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C75470" w:rsidP="00C75470">
            <w:pPr>
              <w:framePr w:w="11218" w:wrap="notBeside" w:vAnchor="text" w:hAnchor="text" w:xAlign="center" w:y="1"/>
              <w:spacing w:after="120" w:line="26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язык(н</w:t>
            </w:r>
            <w:r w:rsidR="001E6EFB" w:rsidRPr="00750745">
              <w:rPr>
                <w:rFonts w:ascii="Times New Roman" w:hAnsi="Times New Roman" w:cs="Times New Roman"/>
                <w:sz w:val="26"/>
                <w:szCs w:val="26"/>
              </w:rPr>
              <w:t>емецкий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87837" w:rsidRPr="00C75470" w:rsidRDefault="00087837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087837" w:rsidRPr="00C75470" w:rsidRDefault="00087837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87837" w:rsidRPr="00C75470" w:rsidRDefault="00087837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87837" w:rsidRPr="00C75470" w:rsidRDefault="00087837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87837" w:rsidRPr="008850A0" w:rsidRDefault="008850A0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87837" w:rsidRPr="008850A0" w:rsidRDefault="00D34EB2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37" w:rsidRPr="00C75470" w:rsidRDefault="00087837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37" w:rsidRPr="00E4147F" w:rsidRDefault="00E4147F" w:rsidP="00861EA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75470" w:rsidRDefault="00173FB8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87837" w:rsidRPr="00E4147F" w:rsidRDefault="00E4147F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1</w:t>
            </w:r>
          </w:p>
          <w:p w:rsidR="00087837" w:rsidRPr="00C75470" w:rsidRDefault="00087837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87837" w:rsidRPr="00C75470" w:rsidRDefault="00087837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87837" w:rsidRPr="00C75470" w:rsidRDefault="00087837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6542" w:rsidRPr="00C51D27" w:rsidTr="00861EA5">
        <w:trPr>
          <w:trHeight w:hRule="exact" w:val="54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EB53C8">
            <w:pPr>
              <w:framePr w:w="1121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Математика</w:t>
            </w:r>
          </w:p>
          <w:p w:rsidR="001E6EFB" w:rsidRPr="00C51D27" w:rsidRDefault="00EB53C8" w:rsidP="00EB53C8">
            <w:pPr>
              <w:framePr w:w="11218" w:wrap="notBeside" w:vAnchor="text" w:hAnchor="text" w:xAlign="center" w:y="1"/>
              <w:spacing w:line="322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и </w:t>
            </w:r>
            <w:r w:rsidR="001E6EFB"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информатика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C75470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6EFB" w:rsidRPr="00C75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837" w:rsidRPr="00C75470" w:rsidRDefault="00C75470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7837" w:rsidRPr="00C75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75470" w:rsidRDefault="00087837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73F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6542" w:rsidRPr="00C51D27" w:rsidTr="00861EA5">
        <w:trPr>
          <w:trHeight w:hRule="exact" w:val="581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37" w:rsidRPr="00C75470" w:rsidRDefault="00087837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75470" w:rsidRDefault="00087837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6542" w:rsidRPr="00C51D27" w:rsidTr="00861EA5">
        <w:trPr>
          <w:trHeight w:hRule="exact" w:val="105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Общественно</w:t>
            </w: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softHyphen/>
            </w:r>
          </w:p>
          <w:p w:rsidR="001E6EFB" w:rsidRPr="00C51D27" w:rsidRDefault="001E6EFB" w:rsidP="001E6EFB">
            <w:pPr>
              <w:framePr w:w="11218" w:wrap="notBeside" w:vAnchor="text" w:hAnchor="text" w:xAlign="center" w:y="1"/>
              <w:spacing w:line="322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научные</w:t>
            </w:r>
          </w:p>
          <w:p w:rsidR="001E6EFB" w:rsidRPr="00C51D27" w:rsidRDefault="001E6EFB" w:rsidP="001E6EFB">
            <w:pPr>
              <w:framePr w:w="11218" w:wrap="notBeside" w:vAnchor="text" w:hAnchor="text" w:xAlign="center" w:y="1"/>
              <w:spacing w:line="322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История России.</w:t>
            </w:r>
          </w:p>
          <w:p w:rsidR="001E6EFB" w:rsidRPr="00750745" w:rsidRDefault="001E6EFB" w:rsidP="00750745">
            <w:pPr>
              <w:framePr w:w="11218" w:wrap="notBeside" w:vAnchor="text" w:hAnchor="text" w:xAlign="center" w:y="1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Всеобщая</w:t>
            </w:r>
          </w:p>
          <w:p w:rsidR="001E6EFB" w:rsidRPr="00750745" w:rsidRDefault="001E6EFB" w:rsidP="00750745">
            <w:pPr>
              <w:framePr w:w="11218" w:wrap="notBeside" w:vAnchor="text" w:hAnchor="text" w:xAlign="center" w:y="1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история.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837" w:rsidRPr="00C75470" w:rsidRDefault="00087837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37" w:rsidRPr="00C75470" w:rsidRDefault="00087837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837" w:rsidRPr="00C75470" w:rsidRDefault="00087837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37" w:rsidRPr="00C75470" w:rsidRDefault="00087837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37" w:rsidRPr="00C75470" w:rsidRDefault="00087837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37" w:rsidRPr="00C75470" w:rsidRDefault="00087837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75470" w:rsidRDefault="00173FB8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6542" w:rsidRPr="00C51D27" w:rsidTr="00861EA5">
        <w:trPr>
          <w:trHeight w:hRule="exact" w:val="542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75470" w:rsidRDefault="001E6EFB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75470" w:rsidRDefault="00087837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BF123D" w:rsidRDefault="00E4147F" w:rsidP="00C7547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75470" w:rsidRDefault="00087837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5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6EFB" w:rsidRPr="00BF123D" w:rsidRDefault="00BF123D" w:rsidP="00C7547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 1</w:t>
            </w:r>
          </w:p>
        </w:tc>
      </w:tr>
      <w:tr w:rsidR="00946542" w:rsidRPr="00C51D27" w:rsidTr="00861EA5">
        <w:trPr>
          <w:trHeight w:hRule="exact" w:val="292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236603" w:rsidP="00750745">
            <w:pPr>
              <w:framePr w:w="11218" w:wrap="notBeside" w:vAnchor="text" w:hAnchor="text" w:xAlign="center" w:y="1"/>
              <w:spacing w:line="26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E6EFB" w:rsidRPr="00750745">
              <w:rPr>
                <w:rFonts w:ascii="Times New Roman" w:hAnsi="Times New Roman" w:cs="Times New Roman"/>
                <w:sz w:val="26"/>
                <w:szCs w:val="26"/>
              </w:rPr>
              <w:t>еография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18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750745" w:rsidRDefault="00087837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7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750745" w:rsidRDefault="00173FB8" w:rsidP="00750745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750745" w:rsidRDefault="001E6EFB" w:rsidP="00750745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46542" w:rsidRPr="00C51D27" w:rsidTr="00861EA5">
        <w:trPr>
          <w:trHeight w:hRule="exact" w:val="292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Естественно</w:t>
            </w: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softHyphen/>
            </w:r>
          </w:p>
          <w:p w:rsidR="001E6EFB" w:rsidRPr="00C51D27" w:rsidRDefault="001E6EFB" w:rsidP="001E6EFB">
            <w:pPr>
              <w:framePr w:w="11218" w:wrap="notBeside" w:vAnchor="text" w:hAnchor="text" w:xAlign="center" w:y="1"/>
              <w:spacing w:line="322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научные</w:t>
            </w:r>
          </w:p>
          <w:p w:rsidR="001E6EFB" w:rsidRPr="00C51D27" w:rsidRDefault="001E6EFB" w:rsidP="001E6EFB">
            <w:pPr>
              <w:framePr w:w="11218" w:wrap="notBeside" w:vAnchor="text" w:hAnchor="text" w:xAlign="center" w:y="1"/>
              <w:spacing w:line="322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ind w:left="1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51D27" w:rsidRDefault="00087837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C51D27" w:rsidRDefault="00087837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46542" w:rsidRPr="00C51D27" w:rsidTr="00861EA5">
        <w:trPr>
          <w:trHeight w:hRule="exact" w:val="292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51D27" w:rsidRDefault="00087837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C51D27" w:rsidRDefault="00087837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46542" w:rsidRPr="00C51D27" w:rsidTr="00861EA5">
        <w:trPr>
          <w:trHeight w:hRule="exact" w:val="374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51D27" w:rsidRDefault="001E6EFB" w:rsidP="00173FB8">
            <w:pPr>
              <w:framePr w:w="11218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6EFB" w:rsidRPr="00C51D27" w:rsidRDefault="001E6EFB" w:rsidP="00173FB8">
            <w:pPr>
              <w:framePr w:w="11218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837" w:rsidRPr="00C51D27" w:rsidRDefault="00087837" w:rsidP="00173FB8">
            <w:pPr>
              <w:framePr w:w="11218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6EFB" w:rsidRPr="00C51D27" w:rsidRDefault="00087837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46542" w:rsidRPr="00C51D27" w:rsidTr="00861EA5">
        <w:trPr>
          <w:trHeight w:hRule="exact" w:val="398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Искусство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ind w:left="1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6EFB" w:rsidRPr="00C51D27" w:rsidRDefault="00946542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FB" w:rsidRPr="00C51D27" w:rsidRDefault="001E6EFB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46542" w:rsidRPr="00C51D27" w:rsidTr="00861EA5">
        <w:trPr>
          <w:trHeight w:hRule="exact" w:val="762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0745" w:rsidRPr="00C51D27" w:rsidRDefault="00750745" w:rsidP="001E6EFB">
            <w:pPr>
              <w:framePr w:w="1121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0745" w:rsidRPr="00C51D27" w:rsidRDefault="00750745" w:rsidP="00C75470">
            <w:pPr>
              <w:framePr w:w="11218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0745" w:rsidRPr="00C51D27" w:rsidRDefault="00750745" w:rsidP="001E6EFB">
            <w:pPr>
              <w:framePr w:w="11218" w:wrap="notBeside" w:vAnchor="text" w:hAnchor="text" w:xAlign="center" w:y="1"/>
              <w:spacing w:line="26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745" w:rsidRPr="00C51D27" w:rsidRDefault="00750745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0745" w:rsidRPr="00C51D27" w:rsidRDefault="00750745" w:rsidP="001E6EFB">
            <w:pPr>
              <w:framePr w:w="11218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745" w:rsidRPr="00C51D27" w:rsidRDefault="00750745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0745" w:rsidRPr="00C51D27" w:rsidRDefault="00750745" w:rsidP="001E6EFB">
            <w:pPr>
              <w:framePr w:w="11218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745" w:rsidRPr="00C51D27" w:rsidRDefault="00750745" w:rsidP="001E6EFB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745" w:rsidRDefault="00750745" w:rsidP="001E6EFB">
            <w:pPr>
              <w:framePr w:w="11218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50745" w:rsidRPr="00750745" w:rsidRDefault="00750745" w:rsidP="001E6EFB">
            <w:pPr>
              <w:framePr w:w="11218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745" w:rsidRPr="00750745" w:rsidRDefault="00750745" w:rsidP="001E6EFB">
            <w:pPr>
              <w:framePr w:w="11218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745" w:rsidRPr="00750745" w:rsidRDefault="00750745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745" w:rsidRPr="00750745" w:rsidRDefault="00750745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0745" w:rsidRPr="00750745" w:rsidRDefault="00946542" w:rsidP="001E6EFB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745" w:rsidRPr="00750745" w:rsidRDefault="00750745" w:rsidP="001E6EFB">
            <w:pPr>
              <w:framePr w:w="11218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51D27" w:rsidRPr="00C51D27" w:rsidRDefault="00C51D27" w:rsidP="00C51D27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1984"/>
        <w:gridCol w:w="30"/>
        <w:gridCol w:w="30"/>
        <w:gridCol w:w="411"/>
        <w:gridCol w:w="268"/>
        <w:gridCol w:w="851"/>
        <w:gridCol w:w="977"/>
        <w:gridCol w:w="887"/>
        <w:gridCol w:w="539"/>
        <w:gridCol w:w="655"/>
        <w:gridCol w:w="398"/>
        <w:gridCol w:w="547"/>
        <w:gridCol w:w="421"/>
        <w:gridCol w:w="770"/>
      </w:tblGrid>
      <w:tr w:rsidR="00CA5C09" w:rsidRPr="00C51D27" w:rsidTr="00861EA5">
        <w:trPr>
          <w:trHeight w:hRule="exact" w:val="513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ind w:left="2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5C09" w:rsidRPr="00C51D27" w:rsidRDefault="00946542" w:rsidP="00CA5C09">
            <w:pPr>
              <w:framePr w:w="11218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9" w:rsidRPr="00CA5C09" w:rsidRDefault="00CA5C09" w:rsidP="00CA5C09">
            <w:pPr>
              <w:framePr w:w="11218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9" w:rsidRPr="00CA5C09" w:rsidRDefault="00CA5C09" w:rsidP="00CA5C09">
            <w:pPr>
              <w:framePr w:w="11218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46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9" w:rsidRPr="00CA5C09" w:rsidRDefault="00CA5C09" w:rsidP="00CA5C09">
            <w:pPr>
              <w:framePr w:w="11218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A5C09" w:rsidRPr="00C51D27" w:rsidTr="00861EA5">
        <w:trPr>
          <w:trHeight w:hRule="exact" w:val="698"/>
          <w:jc w:val="center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322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Физическая</w:t>
            </w:r>
          </w:p>
          <w:p w:rsidR="00CA5C09" w:rsidRPr="00C51D27" w:rsidRDefault="00CA5C09" w:rsidP="00CA5C09">
            <w:pPr>
              <w:framePr w:w="11218" w:wrap="notBeside" w:vAnchor="text" w:hAnchor="text" w:xAlign="center" w:y="1"/>
              <w:spacing w:line="322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культура</w:t>
            </w: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A5C09" w:rsidRPr="00C51D27" w:rsidRDefault="00CA5C09" w:rsidP="00CA5C09">
            <w:pPr>
              <w:framePr w:w="11218" w:wrap="notBeside" w:vAnchor="text" w:hAnchor="text" w:xAlign="center" w:y="1"/>
              <w:spacing w:line="322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основы</w:t>
            </w:r>
          </w:p>
          <w:p w:rsidR="00CA5C09" w:rsidRPr="00C51D27" w:rsidRDefault="00CA5C09" w:rsidP="00CA5C09">
            <w:pPr>
              <w:framePr w:w="11218" w:wrap="notBeside" w:vAnchor="text" w:hAnchor="text" w:xAlign="center" w:y="1"/>
              <w:spacing w:line="322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безопасности</w:t>
            </w:r>
          </w:p>
          <w:p w:rsidR="00CA5C09" w:rsidRPr="00C51D27" w:rsidRDefault="00CA5C09" w:rsidP="00CA5C09">
            <w:pPr>
              <w:framePr w:w="11218" w:wrap="notBeside" w:vAnchor="text" w:hAnchor="text" w:xAlign="center" w:y="1"/>
              <w:spacing w:line="322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жизнедеятель</w:t>
            </w:r>
            <w:proofErr w:type="spellEnd"/>
          </w:p>
          <w:p w:rsidR="00CA5C09" w:rsidRPr="00C51D27" w:rsidRDefault="00CA5C09" w:rsidP="00CA5C09">
            <w:pPr>
              <w:framePr w:w="11218" w:wrap="notBeside" w:vAnchor="text" w:hAnchor="text" w:xAlign="center" w:y="1"/>
              <w:spacing w:line="322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51D2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after="120" w:line="260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</w:p>
          <w:p w:rsidR="00CA5C09" w:rsidRPr="00C51D27" w:rsidRDefault="00CA5C09" w:rsidP="00CA5C09">
            <w:pPr>
              <w:framePr w:w="11218" w:wrap="notBeside" w:vAnchor="text" w:hAnchor="text" w:xAlign="center" w:y="1"/>
              <w:spacing w:before="120" w:line="260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ind w:left="16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5C09" w:rsidRPr="00CA5C09" w:rsidRDefault="00CA5C09" w:rsidP="00CA5C09">
            <w:pPr>
              <w:framePr w:w="11218" w:wrap="notBeside" w:vAnchor="text" w:hAnchor="text" w:xAlign="center" w:y="1"/>
              <w:spacing w:line="260" w:lineRule="exact"/>
              <w:ind w:left="2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5C09" w:rsidRPr="00CA5C09" w:rsidRDefault="00946542" w:rsidP="00CA5C09">
            <w:pPr>
              <w:framePr w:w="11218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5C09" w:rsidRPr="00CA5C09" w:rsidRDefault="00CA5C09" w:rsidP="00CA5C09">
            <w:pPr>
              <w:framePr w:w="11218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A5C09" w:rsidRPr="00C51D27" w:rsidTr="00861EA5">
        <w:trPr>
          <w:trHeight w:hRule="exact" w:val="1386"/>
          <w:jc w:val="center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ind w:left="26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317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</w:p>
          <w:p w:rsidR="00CA5C09" w:rsidRPr="00C51D27" w:rsidRDefault="00CA5C09" w:rsidP="00CA5C09">
            <w:pPr>
              <w:framePr w:w="11218" w:wrap="notBeside" w:vAnchor="text" w:hAnchor="text" w:xAlign="center" w:y="1"/>
              <w:spacing w:line="317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</w:p>
          <w:p w:rsidR="00CA5C09" w:rsidRPr="00C51D27" w:rsidRDefault="00CA5C09" w:rsidP="00CA5C09">
            <w:pPr>
              <w:framePr w:w="11218" w:wrap="notBeside" w:vAnchor="text" w:hAnchor="text" w:xAlign="center" w:y="1"/>
              <w:spacing w:line="317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жизнедеятель</w:t>
            </w:r>
            <w:proofErr w:type="spellEnd"/>
          </w:p>
          <w:p w:rsidR="00CA5C09" w:rsidRPr="00C51D27" w:rsidRDefault="00CA5C09" w:rsidP="00CA5C09">
            <w:pPr>
              <w:framePr w:w="11218" w:wrap="notBeside" w:vAnchor="text" w:hAnchor="text" w:xAlign="center" w:y="1"/>
              <w:spacing w:line="317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9" w:rsidRDefault="00CA5C09" w:rsidP="00CA5C09">
            <w:pPr>
              <w:framePr w:w="11218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C09" w:rsidRDefault="00CA5C09" w:rsidP="00CA5C09">
            <w:pPr>
              <w:framePr w:w="11218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C09" w:rsidRDefault="00CA5C09" w:rsidP="00CA5C09">
            <w:pPr>
              <w:framePr w:w="11218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C09" w:rsidRDefault="00CA5C09" w:rsidP="00CA5C09">
            <w:pPr>
              <w:framePr w:w="11218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9" w:rsidRPr="00CA5C09" w:rsidRDefault="00CA5C09" w:rsidP="00CA5C09">
            <w:pPr>
              <w:framePr w:w="11218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9" w:rsidRDefault="00BF123D" w:rsidP="00CA5C09">
            <w:pPr>
              <w:framePr w:w="11218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</w:t>
            </w:r>
          </w:p>
          <w:p w:rsidR="00BF123D" w:rsidRDefault="00BF123D" w:rsidP="00CA5C09">
            <w:pPr>
              <w:framePr w:w="11218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:rsidR="00BF123D" w:rsidRDefault="00BF123D" w:rsidP="00CA5C09">
            <w:pPr>
              <w:framePr w:w="11218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:rsidR="00BF123D" w:rsidRPr="00BF123D" w:rsidRDefault="00BF123D" w:rsidP="00CA5C09">
            <w:pPr>
              <w:framePr w:w="11218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9" w:rsidRPr="00CA5C09" w:rsidRDefault="00CA5C09" w:rsidP="00CA5C09">
            <w:pPr>
              <w:framePr w:w="11218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A5C09" w:rsidRPr="00C51D27" w:rsidTr="00861EA5">
        <w:trPr>
          <w:trHeight w:hRule="exact" w:val="364"/>
          <w:jc w:val="center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ind w:left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ind w:left="3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236603" w:rsidP="00CA5C09">
            <w:pPr>
              <w:framePr w:w="11218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236603" w:rsidP="00CA5C09">
            <w:pPr>
              <w:framePr w:w="11218" w:wrap="notBeside" w:vAnchor="text" w:hAnchor="text" w:xAlign="center" w:y="1"/>
              <w:spacing w:line="260" w:lineRule="exact"/>
              <w:ind w:left="3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BF123D" w:rsidP="00CA5C09">
            <w:pPr>
              <w:framePr w:w="11218" w:wrap="notBeside" w:vAnchor="text" w:hAnchor="text" w:xAlign="center" w:y="1"/>
              <w:spacing w:line="260" w:lineRule="exact"/>
              <w:ind w:left="16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BF123D" w:rsidP="00CA5C09">
            <w:pPr>
              <w:framePr w:w="11218" w:wrap="notBeside" w:vAnchor="text" w:hAnchor="text" w:xAlign="center" w:y="1"/>
              <w:spacing w:line="260" w:lineRule="exact"/>
              <w:ind w:left="3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44557F" w:rsidP="00CA5C09">
            <w:pPr>
              <w:framePr w:w="11218" w:wrap="notBeside" w:vAnchor="text" w:hAnchor="text" w:xAlign="center" w:y="1"/>
              <w:spacing w:line="260" w:lineRule="exact"/>
              <w:ind w:left="18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61E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861EA5" w:rsidP="00CA5C09">
            <w:pPr>
              <w:framePr w:w="11218" w:wrap="notBeside" w:vAnchor="text" w:hAnchor="text" w:xAlign="center" w:y="1"/>
              <w:spacing w:line="260" w:lineRule="exact"/>
              <w:ind w:left="3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ind w:left="26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A5C09" w:rsidRPr="00C51D27" w:rsidTr="00861EA5">
        <w:trPr>
          <w:trHeight w:hRule="exact" w:val="1057"/>
          <w:jc w:val="center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322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недельная нагрузка (при пятидневной рабочей неделе)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1D2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9" w:rsidRPr="00C51D27" w:rsidRDefault="00CA5C09" w:rsidP="00CA5C09">
            <w:pPr>
              <w:framePr w:w="11218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C51D27" w:rsidRPr="00C51D27" w:rsidRDefault="00C51D27" w:rsidP="00C51D27">
      <w:pPr>
        <w:rPr>
          <w:color w:val="auto"/>
          <w:sz w:val="2"/>
          <w:szCs w:val="2"/>
        </w:rPr>
      </w:pPr>
    </w:p>
    <w:p w:rsidR="00C51D27" w:rsidRPr="00C51D27" w:rsidRDefault="00C51D27" w:rsidP="00C51D2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51D27" w:rsidRDefault="00C51D27" w:rsidP="00C51D27">
      <w:pPr>
        <w:pStyle w:val="11"/>
        <w:keepNext/>
        <w:keepLines/>
        <w:shd w:val="clear" w:color="auto" w:fill="auto"/>
        <w:spacing w:after="0" w:line="400" w:lineRule="exact"/>
        <w:ind w:left="340" w:hanging="1049"/>
        <w:rPr>
          <w:sz w:val="28"/>
          <w:szCs w:val="28"/>
        </w:rPr>
      </w:pPr>
    </w:p>
    <w:p w:rsidR="00C51D27" w:rsidRDefault="00C51D27" w:rsidP="00E91150">
      <w:pPr>
        <w:pStyle w:val="11"/>
        <w:keepNext/>
        <w:keepLines/>
        <w:shd w:val="clear" w:color="auto" w:fill="auto"/>
        <w:spacing w:after="0" w:line="400" w:lineRule="exact"/>
        <w:ind w:left="340"/>
        <w:rPr>
          <w:sz w:val="28"/>
          <w:szCs w:val="28"/>
        </w:rPr>
      </w:pPr>
    </w:p>
    <w:p w:rsidR="00C51D27" w:rsidRDefault="00C51D27" w:rsidP="00E91150">
      <w:pPr>
        <w:pStyle w:val="11"/>
        <w:keepNext/>
        <w:keepLines/>
        <w:shd w:val="clear" w:color="auto" w:fill="auto"/>
        <w:spacing w:after="0" w:line="400" w:lineRule="exact"/>
        <w:ind w:left="340"/>
        <w:rPr>
          <w:sz w:val="28"/>
          <w:szCs w:val="28"/>
        </w:rPr>
      </w:pPr>
    </w:p>
    <w:p w:rsidR="00C51D27" w:rsidRDefault="00C51D27" w:rsidP="00E91150">
      <w:pPr>
        <w:pStyle w:val="11"/>
        <w:keepNext/>
        <w:keepLines/>
        <w:shd w:val="clear" w:color="auto" w:fill="auto"/>
        <w:spacing w:after="0" w:line="400" w:lineRule="exact"/>
        <w:ind w:left="340"/>
        <w:rPr>
          <w:sz w:val="28"/>
          <w:szCs w:val="28"/>
        </w:rPr>
      </w:pPr>
    </w:p>
    <w:p w:rsidR="00C51D27" w:rsidRPr="003A0798" w:rsidRDefault="00C51D27" w:rsidP="00E91150">
      <w:pPr>
        <w:pStyle w:val="11"/>
        <w:keepNext/>
        <w:keepLines/>
        <w:shd w:val="clear" w:color="auto" w:fill="auto"/>
        <w:spacing w:after="0" w:line="400" w:lineRule="exact"/>
        <w:ind w:left="340"/>
        <w:rPr>
          <w:sz w:val="28"/>
          <w:szCs w:val="28"/>
        </w:rPr>
      </w:pPr>
    </w:p>
    <w:sectPr w:rsidR="00C51D27" w:rsidRPr="003A0798" w:rsidSect="00A5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4A" w:rsidRDefault="00C04D4A" w:rsidP="008C2C68">
      <w:r>
        <w:separator/>
      </w:r>
    </w:p>
  </w:endnote>
  <w:endnote w:type="continuationSeparator" w:id="0">
    <w:p w:rsidR="00C04D4A" w:rsidRDefault="00C04D4A" w:rsidP="008C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27" w:rsidRDefault="00224DD6">
    <w:pPr>
      <w:rPr>
        <w:color w:val="auto"/>
        <w:sz w:val="2"/>
        <w:szCs w:val="2"/>
      </w:rPr>
    </w:pPr>
    <w:r w:rsidRPr="00224D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4578" type="#_x0000_t202" style="position:absolute;margin-left:537pt;margin-top:792.75pt;width:27.75pt;height:11.5pt;z-index:-25165721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" filled="f" stroked="f">
          <v:textbox style="mso-fit-shape-to-text:t" inset="0,0,0,0">
            <w:txbxContent>
              <w:p w:rsidR="00C51D27" w:rsidRPr="008C2C68" w:rsidRDefault="00224DD6">
                <w:pPr>
                  <w:pStyle w:val="1"/>
                  <w:shd w:val="clear" w:color="auto" w:fill="auto"/>
                  <w:spacing w:line="240" w:lineRule="auto"/>
                  <w:rPr>
                    <w:sz w:val="28"/>
                    <w:szCs w:val="28"/>
                  </w:rPr>
                </w:pPr>
                <w:r w:rsidRPr="008C2C68">
                  <w:rPr>
                    <w:sz w:val="28"/>
                    <w:szCs w:val="28"/>
                  </w:rPr>
                  <w:fldChar w:fldCharType="begin"/>
                </w:r>
                <w:r w:rsidR="00C51D27" w:rsidRPr="008C2C68">
                  <w:rPr>
                    <w:sz w:val="28"/>
                    <w:szCs w:val="28"/>
                  </w:rPr>
                  <w:instrText xml:space="preserve"> PAGE \* MERGEFORMAT </w:instrText>
                </w:r>
                <w:r w:rsidRPr="008C2C68">
                  <w:rPr>
                    <w:sz w:val="28"/>
                    <w:szCs w:val="28"/>
                  </w:rPr>
                  <w:fldChar w:fldCharType="separate"/>
                </w:r>
                <w:r w:rsidR="00DB4A03" w:rsidRPr="00DB4A03">
                  <w:rPr>
                    <w:rStyle w:val="a4"/>
                    <w:noProof/>
                    <w:color w:val="000000"/>
                  </w:rPr>
                  <w:t>2</w:t>
                </w:r>
                <w:r w:rsidRPr="008C2C68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27" w:rsidRDefault="00224DD6">
    <w:pPr>
      <w:rPr>
        <w:color w:val="auto"/>
        <w:sz w:val="2"/>
        <w:szCs w:val="2"/>
      </w:rPr>
    </w:pPr>
    <w:r w:rsidRPr="00224D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4577" type="#_x0000_t202" style="position:absolute;margin-left:550.45pt;margin-top:773.05pt;width:5.05pt;height:11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" filled="f" stroked="f">
          <v:textbox style="mso-fit-shape-to-text:t" inset="0,0,0,0">
            <w:txbxContent>
              <w:p w:rsidR="00C51D27" w:rsidRDefault="00224DD6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C51D27">
                  <w:instrText xml:space="preserve"> PAGE \* MERGEFORMAT </w:instrText>
                </w:r>
                <w:r>
                  <w:fldChar w:fldCharType="separate"/>
                </w:r>
                <w:r w:rsidR="00DB4A03" w:rsidRPr="00DB4A03">
                  <w:rPr>
                    <w:rStyle w:val="a4"/>
                    <w:noProof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4A" w:rsidRDefault="00C04D4A" w:rsidP="008C2C68">
      <w:r>
        <w:separator/>
      </w:r>
    </w:p>
  </w:footnote>
  <w:footnote w:type="continuationSeparator" w:id="0">
    <w:p w:rsidR="00C04D4A" w:rsidRDefault="00C04D4A" w:rsidP="008C2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E3208C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3"/>
      <w:numFmt w:val="decimal"/>
      <w:lvlText w:val="07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07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07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07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07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07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07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07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07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014"/>
      <w:numFmt w:val="decimal"/>
      <w:lvlText w:val="27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27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27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27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27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27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27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27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27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2014"/>
      <w:numFmt w:val="decimal"/>
      <w:lvlText w:val="3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3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3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3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3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3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3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3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3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2015"/>
      <w:numFmt w:val="decimal"/>
      <w:lvlText w:val="1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1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1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1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1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1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1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1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1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2016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6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6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6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6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6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6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6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6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B813EC"/>
    <w:rsid w:val="00040A9A"/>
    <w:rsid w:val="0006437B"/>
    <w:rsid w:val="00087837"/>
    <w:rsid w:val="000B0264"/>
    <w:rsid w:val="00122586"/>
    <w:rsid w:val="00141825"/>
    <w:rsid w:val="00167218"/>
    <w:rsid w:val="00173FB8"/>
    <w:rsid w:val="001E6EFB"/>
    <w:rsid w:val="00203C1F"/>
    <w:rsid w:val="00224DD6"/>
    <w:rsid w:val="00236603"/>
    <w:rsid w:val="00237477"/>
    <w:rsid w:val="0034041C"/>
    <w:rsid w:val="003413DB"/>
    <w:rsid w:val="003761A2"/>
    <w:rsid w:val="003A0798"/>
    <w:rsid w:val="003A6DA4"/>
    <w:rsid w:val="0042471D"/>
    <w:rsid w:val="0044557F"/>
    <w:rsid w:val="0046749C"/>
    <w:rsid w:val="00533D50"/>
    <w:rsid w:val="00711228"/>
    <w:rsid w:val="00750745"/>
    <w:rsid w:val="00861EA5"/>
    <w:rsid w:val="008850A0"/>
    <w:rsid w:val="008C2C68"/>
    <w:rsid w:val="008E63E1"/>
    <w:rsid w:val="00913222"/>
    <w:rsid w:val="009203C1"/>
    <w:rsid w:val="0092309B"/>
    <w:rsid w:val="00946542"/>
    <w:rsid w:val="009A4AE9"/>
    <w:rsid w:val="009D2775"/>
    <w:rsid w:val="00A005D6"/>
    <w:rsid w:val="00A409AF"/>
    <w:rsid w:val="00A55B91"/>
    <w:rsid w:val="00A65ECD"/>
    <w:rsid w:val="00A734FB"/>
    <w:rsid w:val="00B26638"/>
    <w:rsid w:val="00B35A1B"/>
    <w:rsid w:val="00B7585D"/>
    <w:rsid w:val="00B813EC"/>
    <w:rsid w:val="00BE1C06"/>
    <w:rsid w:val="00BF123D"/>
    <w:rsid w:val="00C04D4A"/>
    <w:rsid w:val="00C069F7"/>
    <w:rsid w:val="00C21EA3"/>
    <w:rsid w:val="00C51D27"/>
    <w:rsid w:val="00C75470"/>
    <w:rsid w:val="00CA5C09"/>
    <w:rsid w:val="00CC7E55"/>
    <w:rsid w:val="00D34EB2"/>
    <w:rsid w:val="00DB4A03"/>
    <w:rsid w:val="00DC4A59"/>
    <w:rsid w:val="00DC7314"/>
    <w:rsid w:val="00DF5D12"/>
    <w:rsid w:val="00E31DF8"/>
    <w:rsid w:val="00E4147F"/>
    <w:rsid w:val="00E91150"/>
    <w:rsid w:val="00EA6655"/>
    <w:rsid w:val="00EB53C8"/>
    <w:rsid w:val="00EE00BE"/>
    <w:rsid w:val="00F03ACB"/>
    <w:rsid w:val="00F46B04"/>
    <w:rsid w:val="00F6755D"/>
    <w:rsid w:val="00F8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5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E9115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uiPriority w:val="99"/>
    <w:rsid w:val="00E91150"/>
  </w:style>
  <w:style w:type="character" w:customStyle="1" w:styleId="a3">
    <w:name w:val="Колонтитул_"/>
    <w:link w:val="1"/>
    <w:uiPriority w:val="99"/>
    <w:rsid w:val="00E9115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Колонтитул"/>
    <w:uiPriority w:val="99"/>
    <w:rsid w:val="00E91150"/>
  </w:style>
  <w:style w:type="character" w:customStyle="1" w:styleId="25">
    <w:name w:val="Основной текст (2)5"/>
    <w:uiPriority w:val="99"/>
    <w:rsid w:val="00E91150"/>
  </w:style>
  <w:style w:type="character" w:customStyle="1" w:styleId="24">
    <w:name w:val="Основной текст (2)4"/>
    <w:uiPriority w:val="99"/>
    <w:rsid w:val="00E91150"/>
  </w:style>
  <w:style w:type="character" w:customStyle="1" w:styleId="23">
    <w:name w:val="Основной текст (2)3"/>
    <w:uiPriority w:val="99"/>
    <w:rsid w:val="00E91150"/>
    <w:rPr>
      <w:rFonts w:ascii="Times New Roman" w:hAnsi="Times New Roman" w:cs="Times New Roman"/>
      <w:sz w:val="17"/>
      <w:szCs w:val="17"/>
      <w:u w:val="single"/>
    </w:rPr>
  </w:style>
  <w:style w:type="character" w:customStyle="1" w:styleId="29pt">
    <w:name w:val="Основной текст (2) + 9 pt"/>
    <w:aliases w:val="Полужирный"/>
    <w:uiPriority w:val="99"/>
    <w:rsid w:val="00E9115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LucidaSansUnicode">
    <w:name w:val="Основной текст (2) + Lucida Sans Unicode"/>
    <w:uiPriority w:val="99"/>
    <w:rsid w:val="00E91150"/>
    <w:rPr>
      <w:rFonts w:ascii="Lucida Sans Unicode" w:hAnsi="Lucida Sans Unicode" w:cs="Lucida Sans Unicode"/>
      <w:sz w:val="17"/>
      <w:szCs w:val="17"/>
      <w:u w:val="none"/>
    </w:rPr>
  </w:style>
  <w:style w:type="character" w:customStyle="1" w:styleId="2Calibri">
    <w:name w:val="Основной текст (2) + Calibri"/>
    <w:aliases w:val="9,5 pt"/>
    <w:uiPriority w:val="99"/>
    <w:rsid w:val="00E91150"/>
    <w:rPr>
      <w:rFonts w:ascii="Calibri" w:hAnsi="Calibri" w:cs="Calibri"/>
      <w:sz w:val="19"/>
      <w:szCs w:val="19"/>
      <w:u w:val="none"/>
    </w:rPr>
  </w:style>
  <w:style w:type="character" w:customStyle="1" w:styleId="29pt1">
    <w:name w:val="Основной текст (2) + 9 pt1"/>
    <w:aliases w:val="Полужирный7"/>
    <w:uiPriority w:val="99"/>
    <w:rsid w:val="00E9115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Impact">
    <w:name w:val="Основной текст (2) + Impact"/>
    <w:aliases w:val="7,5 pt6"/>
    <w:uiPriority w:val="99"/>
    <w:rsid w:val="00E91150"/>
    <w:rPr>
      <w:rFonts w:ascii="Impact" w:hAnsi="Impact" w:cs="Impact"/>
      <w:sz w:val="15"/>
      <w:szCs w:val="15"/>
      <w:u w:val="none"/>
    </w:rPr>
  </w:style>
  <w:style w:type="character" w:customStyle="1" w:styleId="10">
    <w:name w:val="Заголовок №1_"/>
    <w:link w:val="11"/>
    <w:uiPriority w:val="99"/>
    <w:rsid w:val="00E91150"/>
    <w:rPr>
      <w:rFonts w:ascii="Times New Roman" w:hAnsi="Times New Roman" w:cs="Times New Roman"/>
      <w:b/>
      <w:bCs/>
      <w:spacing w:val="20"/>
      <w:sz w:val="40"/>
      <w:szCs w:val="40"/>
      <w:shd w:val="clear" w:color="auto" w:fill="FFFFFF"/>
    </w:rPr>
  </w:style>
  <w:style w:type="character" w:customStyle="1" w:styleId="12">
    <w:name w:val="Заголовок №1"/>
    <w:uiPriority w:val="99"/>
    <w:rsid w:val="00E91150"/>
  </w:style>
  <w:style w:type="character" w:customStyle="1" w:styleId="13">
    <w:name w:val="Основной текст Знак1"/>
    <w:link w:val="a5"/>
    <w:uiPriority w:val="99"/>
    <w:rsid w:val="00E9115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3"/>
    <w:uiPriority w:val="99"/>
    <w:rsid w:val="00E91150"/>
    <w:pPr>
      <w:shd w:val="clear" w:color="auto" w:fill="FFFFFF"/>
      <w:spacing w:before="120" w:after="120" w:line="307" w:lineRule="exact"/>
      <w:ind w:hanging="48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9115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uiPriority w:val="99"/>
    <w:rsid w:val="00E91150"/>
    <w:rPr>
      <w:rFonts w:ascii="Times New Roman" w:hAnsi="Times New Roman" w:cs="Times New Roman"/>
      <w:sz w:val="24"/>
      <w:szCs w:val="24"/>
      <w:u w:val="none"/>
    </w:rPr>
  </w:style>
  <w:style w:type="character" w:customStyle="1" w:styleId="3">
    <w:name w:val="Основной текст (3)_"/>
    <w:link w:val="31"/>
    <w:uiPriority w:val="99"/>
    <w:rsid w:val="00E91150"/>
    <w:rPr>
      <w:rFonts w:ascii="Times New Roman" w:hAnsi="Times New Roman" w:cs="Times New Roman"/>
      <w:shd w:val="clear" w:color="auto" w:fill="FFFFFF"/>
    </w:rPr>
  </w:style>
  <w:style w:type="character" w:customStyle="1" w:styleId="30">
    <w:name w:val="Основной текст (3)"/>
    <w:uiPriority w:val="99"/>
    <w:rsid w:val="00E91150"/>
  </w:style>
  <w:style w:type="paragraph" w:customStyle="1" w:styleId="21">
    <w:name w:val="Основной текст (2)1"/>
    <w:basedOn w:val="a"/>
    <w:link w:val="2"/>
    <w:uiPriority w:val="99"/>
    <w:rsid w:val="00E91150"/>
    <w:pPr>
      <w:shd w:val="clear" w:color="auto" w:fill="FFFFFF"/>
      <w:spacing w:line="240" w:lineRule="exact"/>
      <w:ind w:hanging="1200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1">
    <w:name w:val="Колонтитул1"/>
    <w:basedOn w:val="a"/>
    <w:link w:val="a3"/>
    <w:uiPriority w:val="99"/>
    <w:rsid w:val="00E9115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1">
    <w:name w:val="Заголовок №11"/>
    <w:basedOn w:val="a"/>
    <w:link w:val="10"/>
    <w:uiPriority w:val="99"/>
    <w:rsid w:val="00E91150"/>
    <w:pPr>
      <w:shd w:val="clear" w:color="auto" w:fill="FFFFFF"/>
      <w:spacing w:after="1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20"/>
      <w:sz w:val="40"/>
      <w:szCs w:val="40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E91150"/>
    <w:pPr>
      <w:shd w:val="clear" w:color="auto" w:fill="FFFFFF"/>
      <w:spacing w:before="120" w:after="30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7">
    <w:name w:val="No Spacing"/>
    <w:uiPriority w:val="1"/>
    <w:qFormat/>
    <w:rsid w:val="00E9115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2C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2C6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2C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2C6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112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122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учитель</cp:lastModifiedBy>
  <cp:revision>13</cp:revision>
  <cp:lastPrinted>2021-09-23T09:00:00Z</cp:lastPrinted>
  <dcterms:created xsi:type="dcterms:W3CDTF">2021-09-06T14:52:00Z</dcterms:created>
  <dcterms:modified xsi:type="dcterms:W3CDTF">2022-11-23T09:41:00Z</dcterms:modified>
</cp:coreProperties>
</file>